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D7" w:rsidRDefault="000439D7">
      <w:pPr>
        <w:rPr>
          <w:color w:val="000000"/>
        </w:rPr>
      </w:pPr>
    </w:p>
    <w:p w:rsidR="000439D7" w:rsidRDefault="000439D7">
      <w:pPr>
        <w:widowControl/>
        <w:snapToGrid w:val="0"/>
        <w:rPr>
          <w:rFonts w:ascii="宋体" w:hAnsi="宋体" w:cs="Tahoma"/>
          <w:b/>
          <w:bCs/>
          <w:color w:val="000000"/>
          <w:kern w:val="0"/>
          <w:sz w:val="10"/>
          <w:szCs w:val="10"/>
        </w:rPr>
      </w:pPr>
    </w:p>
    <w:p w:rsidR="007C6F03" w:rsidRDefault="007C6F03" w:rsidP="007C6F03">
      <w:pPr>
        <w:widowControl/>
        <w:spacing w:line="420" w:lineRule="exact"/>
        <w:jc w:val="left"/>
        <w:rPr>
          <w:rFonts w:asciiTheme="minorEastAsia" w:eastAsiaTheme="minorEastAsia" w:hAnsiTheme="minorEastAsia" w:cs="宋体"/>
          <w:sz w:val="24"/>
        </w:rPr>
      </w:pPr>
      <w:r w:rsidRPr="007C6F03">
        <w:rPr>
          <w:rFonts w:asciiTheme="minorEastAsia" w:eastAsiaTheme="minorEastAsia" w:hAnsiTheme="minorEastAsia" w:cs="宋体" w:hint="eastAsia"/>
          <w:sz w:val="24"/>
        </w:rPr>
        <w:t>附件：项目采购需求文件</w:t>
      </w:r>
    </w:p>
    <w:p w:rsidR="004B11B0" w:rsidRDefault="004B11B0" w:rsidP="00E17958">
      <w:pPr>
        <w:widowControl/>
        <w:spacing w:line="500" w:lineRule="exact"/>
        <w:ind w:firstLine="430"/>
        <w:jc w:val="center"/>
        <w:rPr>
          <w:rFonts w:ascii="宋体" w:hAnsi="宋体"/>
          <w:b/>
          <w:kern w:val="0"/>
          <w:sz w:val="28"/>
          <w:szCs w:val="28"/>
        </w:rPr>
      </w:pPr>
      <w:r w:rsidRPr="006A66E1">
        <w:rPr>
          <w:rFonts w:ascii="宋体" w:hAnsi="宋体" w:hint="eastAsia"/>
          <w:b/>
          <w:kern w:val="0"/>
          <w:sz w:val="28"/>
          <w:szCs w:val="28"/>
        </w:rPr>
        <w:t>技术要求和规格</w:t>
      </w:r>
    </w:p>
    <w:p w:rsidR="004B11B0" w:rsidRDefault="004B11B0" w:rsidP="004B11B0">
      <w:pPr>
        <w:widowControl/>
        <w:spacing w:line="500" w:lineRule="exact"/>
        <w:ind w:firstLine="430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为鼓励不同品牌的充分竞争，如某设备的某技术参数或要求属于个别品牌专有，则该技术参数及要求不具有限制性，投标人可对该参数或要求进行适当调整，但这种调整整体上要优于或相当于招标文件的相关要求，并说明调整理由，且该调整须经评委会审核认可。</w:t>
      </w:r>
    </w:p>
    <w:p w:rsidR="004B11B0" w:rsidRPr="009A687A" w:rsidRDefault="004B11B0" w:rsidP="004B11B0">
      <w:pPr>
        <w:widowControl/>
        <w:spacing w:line="360" w:lineRule="auto"/>
        <w:ind w:firstLine="405"/>
        <w:jc w:val="left"/>
        <w:rPr>
          <w:rFonts w:ascii="宋体" w:hAnsi="宋体"/>
          <w:b/>
          <w:bCs/>
          <w:szCs w:val="21"/>
        </w:rPr>
      </w:pPr>
      <w:r w:rsidRPr="009A687A">
        <w:rPr>
          <w:rFonts w:ascii="宋体" w:hAnsi="宋体" w:hint="eastAsia"/>
          <w:b/>
          <w:bCs/>
          <w:szCs w:val="21"/>
        </w:rPr>
        <w:t>单一产品采购时，提供相同品牌产品且通过资格审查、符合性审查的不同投标人参加同一合同项下投标的，按一家投标人计算，评审后得分最高的同品牌投标人获得中标人推荐资格；评审得分相同的，由采购人代表或采购人代表委托评标委员会采取随机抽取方式确定，其他投标无效。</w:t>
      </w:r>
    </w:p>
    <w:p w:rsidR="004B11B0" w:rsidRPr="00DA32FE" w:rsidRDefault="004B11B0" w:rsidP="004B11B0">
      <w:pPr>
        <w:widowControl/>
        <w:spacing w:line="500" w:lineRule="exact"/>
        <w:ind w:firstLine="405"/>
        <w:jc w:val="left"/>
        <w:rPr>
          <w:rFonts w:ascii="宋体" w:hAnsi="宋体"/>
          <w:b/>
          <w:bCs/>
          <w:szCs w:val="21"/>
        </w:rPr>
      </w:pPr>
      <w:r w:rsidRPr="00DA32FE">
        <w:rPr>
          <w:rFonts w:ascii="宋体" w:hAnsi="宋体" w:hint="eastAsia"/>
          <w:b/>
          <w:bCs/>
          <w:szCs w:val="21"/>
        </w:rPr>
        <w:t>非单一产品采购项目，提供的核心产品品牌相同的，按前款处理。核心产品由采购人根据采购项目技术构成、产品价格比重等合理确定，并载明在招标文件的货物需求及技术要求中</w:t>
      </w:r>
      <w:r>
        <w:rPr>
          <w:rFonts w:ascii="宋体" w:hAnsi="宋体" w:hint="eastAsia"/>
          <w:b/>
          <w:bCs/>
          <w:szCs w:val="21"/>
        </w:rPr>
        <w:t>，</w:t>
      </w:r>
      <w:r>
        <w:rPr>
          <w:rFonts w:ascii="宋体" w:hAnsi="宋体"/>
          <w:b/>
          <w:bCs/>
          <w:szCs w:val="21"/>
        </w:rPr>
        <w:t>本次招标中所有产品品牌</w:t>
      </w:r>
      <w:r>
        <w:rPr>
          <w:rFonts w:ascii="宋体" w:hAnsi="宋体" w:hint="eastAsia"/>
          <w:b/>
          <w:bCs/>
          <w:szCs w:val="21"/>
        </w:rPr>
        <w:t>均</w:t>
      </w:r>
      <w:r>
        <w:rPr>
          <w:rFonts w:ascii="宋体" w:hAnsi="宋体"/>
          <w:b/>
          <w:bCs/>
          <w:szCs w:val="21"/>
        </w:rPr>
        <w:t>对应相同的就视为</w:t>
      </w:r>
      <w:r w:rsidRPr="00DA32FE">
        <w:rPr>
          <w:rFonts w:ascii="宋体" w:hAnsi="宋体" w:hint="eastAsia"/>
          <w:b/>
          <w:bCs/>
          <w:szCs w:val="21"/>
        </w:rPr>
        <w:t>核心产品品牌相同。</w:t>
      </w:r>
    </w:p>
    <w:p w:rsidR="000D51F5" w:rsidRPr="004B11B0" w:rsidRDefault="000D51F5" w:rsidP="000D51F5">
      <w:pPr>
        <w:ind w:firstLineChars="200" w:firstLine="422"/>
        <w:rPr>
          <w:rFonts w:ascii="宋体" w:hAnsi="宋体"/>
          <w:b/>
          <w:bCs/>
          <w:szCs w:val="21"/>
        </w:rPr>
      </w:pPr>
      <w:bookmarkStart w:id="0" w:name="_Toc24273"/>
    </w:p>
    <w:p w:rsidR="000D51F5" w:rsidRPr="00492C2E" w:rsidRDefault="000D51F5" w:rsidP="000D51F5">
      <w:pPr>
        <w:ind w:firstLineChars="200" w:firstLine="482"/>
        <w:rPr>
          <w:rFonts w:asciiTheme="minorEastAsia" w:eastAsiaTheme="minorEastAsia" w:hAnsiTheme="minorEastAsia"/>
          <w:b/>
          <w:bCs/>
          <w:sz w:val="24"/>
        </w:rPr>
      </w:pPr>
      <w:r w:rsidRPr="00492C2E">
        <w:rPr>
          <w:rFonts w:asciiTheme="minorEastAsia" w:eastAsiaTheme="minorEastAsia" w:hAnsiTheme="minorEastAsia" w:hint="eastAsia"/>
          <w:b/>
          <w:bCs/>
          <w:sz w:val="24"/>
        </w:rPr>
        <w:t>一、商务要求：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5"/>
        <w:gridCol w:w="1926"/>
        <w:gridCol w:w="5635"/>
      </w:tblGrid>
      <w:tr w:rsidR="000D51F5" w:rsidRPr="00492C2E" w:rsidTr="003A720D">
        <w:trPr>
          <w:cantSplit/>
          <w:trHeight w:val="509"/>
          <w:jc w:val="center"/>
        </w:trPr>
        <w:tc>
          <w:tcPr>
            <w:tcW w:w="929" w:type="pct"/>
            <w:vAlign w:val="center"/>
          </w:tcPr>
          <w:p w:rsidR="000D51F5" w:rsidRPr="00492C2E" w:rsidRDefault="000D51F5" w:rsidP="000D51F5">
            <w:pPr>
              <w:pStyle w:val="a9"/>
              <w:jc w:val="center"/>
              <w:rPr>
                <w:rFonts w:asciiTheme="minorEastAsia" w:eastAsiaTheme="minorEastAsia" w:hAnsiTheme="minorEastAsia" w:cs="Wingdings"/>
                <w:b/>
                <w:sz w:val="24"/>
                <w:szCs w:val="24"/>
              </w:rPr>
            </w:pPr>
            <w:r w:rsidRPr="00492C2E">
              <w:rPr>
                <w:rFonts w:asciiTheme="minorEastAsia" w:eastAsiaTheme="minorEastAsia" w:hAnsiTheme="minorEastAsia" w:cs="Wingdings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037" w:type="pct"/>
            <w:vAlign w:val="center"/>
          </w:tcPr>
          <w:p w:rsidR="000D51F5" w:rsidRPr="00492C2E" w:rsidRDefault="000D51F5" w:rsidP="000D51F5">
            <w:pPr>
              <w:pStyle w:val="a9"/>
              <w:jc w:val="center"/>
              <w:rPr>
                <w:rFonts w:asciiTheme="minorEastAsia" w:eastAsiaTheme="minorEastAsia" w:hAnsiTheme="minorEastAsia" w:cs="Wingdings"/>
                <w:b/>
                <w:sz w:val="24"/>
                <w:szCs w:val="24"/>
              </w:rPr>
            </w:pPr>
            <w:r w:rsidRPr="00492C2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商务条款名称</w:t>
            </w:r>
          </w:p>
          <w:p w:rsidR="000D51F5" w:rsidRPr="00492C2E" w:rsidRDefault="000D51F5" w:rsidP="000D51F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34" w:type="pct"/>
            <w:vAlign w:val="center"/>
          </w:tcPr>
          <w:p w:rsidR="000D51F5" w:rsidRPr="00492C2E" w:rsidRDefault="000D51F5" w:rsidP="000D51F5">
            <w:pPr>
              <w:pStyle w:val="a9"/>
              <w:jc w:val="center"/>
              <w:rPr>
                <w:rFonts w:asciiTheme="minorEastAsia" w:eastAsiaTheme="minorEastAsia" w:hAnsiTheme="minorEastAsia" w:cs="Wingdings"/>
                <w:b/>
                <w:sz w:val="24"/>
                <w:szCs w:val="24"/>
              </w:rPr>
            </w:pPr>
            <w:r w:rsidRPr="00492C2E">
              <w:rPr>
                <w:rFonts w:asciiTheme="minorEastAsia" w:eastAsiaTheme="minorEastAsia" w:hAnsiTheme="minorEastAsia" w:cs="Wingdings" w:hint="eastAsia"/>
                <w:b/>
                <w:sz w:val="24"/>
                <w:szCs w:val="24"/>
              </w:rPr>
              <w:t>具体要求内容</w:t>
            </w:r>
          </w:p>
        </w:tc>
      </w:tr>
      <w:tr w:rsidR="000D51F5" w:rsidRPr="00492C2E" w:rsidTr="003A720D">
        <w:trPr>
          <w:cantSplit/>
          <w:trHeight w:val="454"/>
          <w:jc w:val="center"/>
        </w:trPr>
        <w:tc>
          <w:tcPr>
            <w:tcW w:w="929" w:type="pct"/>
            <w:vAlign w:val="center"/>
          </w:tcPr>
          <w:p w:rsidR="000D51F5" w:rsidRPr="003A720D" w:rsidRDefault="000D51F5" w:rsidP="00F4315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A720D">
              <w:rPr>
                <w:rFonts w:asciiTheme="minorEastAsia" w:eastAsia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1037" w:type="pct"/>
            <w:vAlign w:val="center"/>
          </w:tcPr>
          <w:p w:rsidR="000D51F5" w:rsidRPr="003A720D" w:rsidRDefault="000D51F5" w:rsidP="00F43154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A720D">
              <w:rPr>
                <w:rFonts w:asciiTheme="minorEastAsia" w:eastAsiaTheme="minorEastAsia" w:hAnsiTheme="minorEastAsia"/>
                <w:color w:val="000000"/>
                <w:szCs w:val="21"/>
              </w:rPr>
              <w:t>付款方式</w:t>
            </w:r>
          </w:p>
        </w:tc>
        <w:tc>
          <w:tcPr>
            <w:tcW w:w="3034" w:type="pct"/>
            <w:vAlign w:val="center"/>
          </w:tcPr>
          <w:p w:rsidR="000D51F5" w:rsidRPr="003A720D" w:rsidRDefault="007450B9" w:rsidP="00F43154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A720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安装验收合格后7个工作日内付合同价款的9</w:t>
            </w:r>
            <w:r w:rsidR="00492C2E" w:rsidRPr="003A720D">
              <w:rPr>
                <w:rFonts w:asciiTheme="minorEastAsia" w:eastAsiaTheme="minorEastAsia" w:hAnsiTheme="minorEastAsia"/>
                <w:color w:val="000000"/>
                <w:szCs w:val="21"/>
              </w:rPr>
              <w:t>7</w:t>
            </w:r>
            <w:r w:rsidRPr="003A720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％，余款质保期满后（自验收合格起计）15日内无任何质量问题一次付清。</w:t>
            </w:r>
          </w:p>
        </w:tc>
      </w:tr>
      <w:tr w:rsidR="000D51F5" w:rsidRPr="00492C2E" w:rsidTr="003A720D">
        <w:trPr>
          <w:cantSplit/>
          <w:trHeight w:val="454"/>
          <w:jc w:val="center"/>
        </w:trPr>
        <w:tc>
          <w:tcPr>
            <w:tcW w:w="929" w:type="pct"/>
            <w:vAlign w:val="center"/>
          </w:tcPr>
          <w:p w:rsidR="000D51F5" w:rsidRPr="003A720D" w:rsidRDefault="000D51F5" w:rsidP="00F4315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A720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1037" w:type="pct"/>
            <w:vAlign w:val="center"/>
          </w:tcPr>
          <w:p w:rsidR="000D51F5" w:rsidRPr="003A720D" w:rsidRDefault="000D51F5" w:rsidP="00F43154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A720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供货及安装地点</w:t>
            </w:r>
          </w:p>
        </w:tc>
        <w:tc>
          <w:tcPr>
            <w:tcW w:w="3034" w:type="pct"/>
            <w:vAlign w:val="center"/>
          </w:tcPr>
          <w:p w:rsidR="000D51F5" w:rsidRPr="003A720D" w:rsidRDefault="000D51F5" w:rsidP="00F43154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A720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岳西县</w:t>
            </w:r>
            <w:r w:rsidRPr="003A720D">
              <w:rPr>
                <w:rFonts w:asciiTheme="minorEastAsia" w:eastAsiaTheme="minorEastAsia" w:hAnsiTheme="minorEastAsia"/>
                <w:color w:val="000000"/>
                <w:szCs w:val="21"/>
              </w:rPr>
              <w:t>医院（</w:t>
            </w:r>
            <w:r w:rsidRPr="003A720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招标人指定</w:t>
            </w:r>
            <w:r w:rsidRPr="003A720D">
              <w:rPr>
                <w:rFonts w:asciiTheme="minorEastAsia" w:eastAsiaTheme="minorEastAsia" w:hAnsiTheme="minorEastAsia"/>
                <w:color w:val="000000"/>
                <w:szCs w:val="21"/>
              </w:rPr>
              <w:t>地点）</w:t>
            </w:r>
          </w:p>
        </w:tc>
      </w:tr>
      <w:tr w:rsidR="000D51F5" w:rsidRPr="00492C2E" w:rsidTr="003A720D">
        <w:trPr>
          <w:cantSplit/>
          <w:trHeight w:val="454"/>
          <w:jc w:val="center"/>
        </w:trPr>
        <w:tc>
          <w:tcPr>
            <w:tcW w:w="929" w:type="pct"/>
            <w:vAlign w:val="center"/>
          </w:tcPr>
          <w:p w:rsidR="000D51F5" w:rsidRPr="003A720D" w:rsidRDefault="000D51F5" w:rsidP="00F4315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A720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037" w:type="pct"/>
            <w:vAlign w:val="center"/>
          </w:tcPr>
          <w:p w:rsidR="000D51F5" w:rsidRPr="003A720D" w:rsidRDefault="000D51F5" w:rsidP="00F43154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A720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供货及安装期限</w:t>
            </w:r>
          </w:p>
        </w:tc>
        <w:tc>
          <w:tcPr>
            <w:tcW w:w="3034" w:type="pct"/>
            <w:vAlign w:val="center"/>
          </w:tcPr>
          <w:p w:rsidR="000D51F5" w:rsidRPr="003A720D" w:rsidRDefault="000D51F5" w:rsidP="00F43154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A720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  <w:r w:rsidR="00F431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日历天</w:t>
            </w:r>
            <w:r w:rsidRPr="003A720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内</w:t>
            </w:r>
            <w:r w:rsidRPr="003A720D">
              <w:rPr>
                <w:rFonts w:asciiTheme="minorEastAsia" w:eastAsiaTheme="minorEastAsia" w:hAnsiTheme="minorEastAsia"/>
                <w:color w:val="000000"/>
                <w:szCs w:val="21"/>
              </w:rPr>
              <w:t>安装完</w:t>
            </w:r>
            <w:r w:rsidRPr="003A720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成</w:t>
            </w:r>
            <w:r w:rsidRPr="003A720D">
              <w:rPr>
                <w:rFonts w:asciiTheme="minorEastAsia" w:eastAsiaTheme="minorEastAsia" w:hAnsiTheme="minorEastAsia"/>
                <w:color w:val="000000"/>
                <w:szCs w:val="21"/>
              </w:rPr>
              <w:t>并验收合格</w:t>
            </w:r>
          </w:p>
        </w:tc>
      </w:tr>
    </w:tbl>
    <w:p w:rsidR="000D51F5" w:rsidRPr="00492C2E" w:rsidRDefault="000D51F5" w:rsidP="000D51F5">
      <w:pPr>
        <w:ind w:firstLineChars="200" w:firstLine="482"/>
        <w:rPr>
          <w:rFonts w:asciiTheme="minorEastAsia" w:eastAsiaTheme="minorEastAsia" w:hAnsiTheme="minorEastAsia"/>
          <w:b/>
          <w:bCs/>
          <w:sz w:val="24"/>
        </w:rPr>
      </w:pPr>
    </w:p>
    <w:p w:rsidR="00A13D95" w:rsidRPr="00A13D95" w:rsidRDefault="000D51F5" w:rsidP="00A13D95">
      <w:pPr>
        <w:pStyle w:val="3"/>
        <w:wordWrap/>
        <w:spacing w:line="400" w:lineRule="exact"/>
        <w:ind w:firstLineChars="196" w:firstLine="413"/>
        <w:rPr>
          <w:rFonts w:asciiTheme="minorEastAsia" w:eastAsiaTheme="minorEastAsia" w:hAnsiTheme="minorEastAsia"/>
          <w:bCs/>
          <w:sz w:val="21"/>
          <w:szCs w:val="21"/>
        </w:rPr>
      </w:pPr>
      <w:bookmarkStart w:id="1" w:name="_Toc24745"/>
      <w:r w:rsidRPr="00926C43">
        <w:rPr>
          <w:rFonts w:asciiTheme="minorEastAsia" w:eastAsiaTheme="minorEastAsia" w:hAnsiTheme="minorEastAsia" w:hint="eastAsia"/>
          <w:bCs/>
          <w:sz w:val="21"/>
          <w:szCs w:val="21"/>
        </w:rPr>
        <w:t>二、技术要求一览表</w:t>
      </w:r>
      <w:bookmarkEnd w:id="0"/>
      <w:bookmarkEnd w:id="1"/>
    </w:p>
    <w:tbl>
      <w:tblPr>
        <w:tblW w:w="9091" w:type="dxa"/>
        <w:tblInd w:w="108" w:type="dxa"/>
        <w:tblLook w:val="04A0"/>
      </w:tblPr>
      <w:tblGrid>
        <w:gridCol w:w="1919"/>
        <w:gridCol w:w="2188"/>
        <w:gridCol w:w="575"/>
        <w:gridCol w:w="4409"/>
      </w:tblGrid>
      <w:tr w:rsidR="00A13D95" w:rsidRPr="00A13D95" w:rsidTr="00A13D95">
        <w:trPr>
          <w:trHeight w:val="743"/>
        </w:trPr>
        <w:tc>
          <w:tcPr>
            <w:tcW w:w="9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95" w:rsidRPr="00A24DBA" w:rsidRDefault="00A24DBA" w:rsidP="00275AB8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1、</w:t>
            </w:r>
            <w:r w:rsidR="00A13D95" w:rsidRPr="00A24DBA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腹腔镜手术器械</w:t>
            </w:r>
            <w:r w:rsidR="00275AB8"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1</w:t>
            </w:r>
            <w:r w:rsidRPr="00A24DBA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套</w:t>
            </w:r>
            <w:r w:rsidRPr="00A24DBA"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，每套清单如下：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器械名称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规格/型号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取物钳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ind w:right="11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101.102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大柄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双极电凝镊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301.049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三拆、双动、弯头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双极高频电缆线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301.039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3000mm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十字密封帽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101.004-1003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配Φ10mm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单极高频电缆线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101.82C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配沪通电动Φ6*300mm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小儿气腹针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穿刺器架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101.003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Φ5*95mm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穿刺器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101.004、075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带保护穿刺针各三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气腹针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Φ2.2*120mm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含接头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施夹器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Φ10*330mm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大号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施夹器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Φ10*330mm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加大号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施夹器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Φ5*330mm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中大号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O型持针钳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Φ5*330mm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101.022直头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弹簧抓钳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Φ5*330mm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可转弯分离钳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Φ4*410mm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109.037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可转弯无创抓钳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Φ5*410mm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109.049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可转弯剪刀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Φ5*410mm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109.032A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弹簧式吸引器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Φ5*330mm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101.149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弹簧式吸引器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Φ10*330mm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101.149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电凝棒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Φ5*410mm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109.018A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电凝钩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Φ5*330mm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101.017B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吸引器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Φ5*330mm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勾状、带电凝101.200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剪刀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弯剪刀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101.033A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分离钳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17mm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101.037弯分离钳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分离钳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101S.037-II弯分离钳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分离钳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滑槽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101.37H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胃抓钳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101.198A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肠抓钳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101.056A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弹簧抓钳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Φ2.8*300mm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104.064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可拆换吸引器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Φ2.8*300mm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104.079B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十字穿刺器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Φ3*95mm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104.002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弯剪刀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104.033A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弯分离钳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104.037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无创抓钳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104.049</w:t>
            </w:r>
          </w:p>
        </w:tc>
      </w:tr>
      <w:tr w:rsidR="00A13D95" w:rsidRPr="00A13D95" w:rsidTr="00A13D95">
        <w:trPr>
          <w:trHeight w:val="495"/>
        </w:trPr>
        <w:tc>
          <w:tcPr>
            <w:tcW w:w="9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95" w:rsidRPr="00A13D95" w:rsidRDefault="00A24DBA" w:rsidP="00275A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24DBA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2、</w:t>
            </w:r>
            <w:r w:rsidR="00A13D95" w:rsidRPr="00A24DBA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其他手术器械</w:t>
            </w:r>
            <w:r w:rsidR="00275AB8"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1</w:t>
            </w:r>
            <w:r w:rsidRPr="00A24DBA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套</w:t>
            </w:r>
            <w:r w:rsidRPr="00A24DBA"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，每套清单如下：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器械名称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规格/型号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胸骨牵开器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单叶固定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XA1230或130*35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胸骨牵开器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双叶固定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XA1360或130*35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无损伤止血钳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22mm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XAB140双弯角45°*35单齿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无损伤止血钳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18CM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XAB010双弯角50°*21双齿齿，弯柄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爱氏组织钳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18cm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头宽5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无齿镊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22cm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横齿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腹壁牵开器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可调式腹壁牵开器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可调式腹壁牵开器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卵圆钳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30cm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弯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卵圆钳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30cm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直</w:t>
            </w:r>
          </w:p>
        </w:tc>
      </w:tr>
      <w:tr w:rsidR="00A13D95" w:rsidRPr="00A13D95" w:rsidTr="00A13D95">
        <w:trPr>
          <w:trHeight w:val="49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钢丝剪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24cm双关节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95" w:rsidRPr="00A13D95" w:rsidRDefault="00A13D95" w:rsidP="00A13D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D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圆头</w:t>
            </w:r>
          </w:p>
        </w:tc>
      </w:tr>
    </w:tbl>
    <w:p w:rsidR="000D51F5" w:rsidRPr="0031746B" w:rsidRDefault="000D51F5" w:rsidP="00F43154">
      <w:pPr>
        <w:pStyle w:val="New"/>
        <w:spacing w:before="156" w:line="400" w:lineRule="exact"/>
        <w:ind w:left="0" w:firstLine="0"/>
        <w:rPr>
          <w:rFonts w:asciiTheme="minorEastAsia" w:eastAsiaTheme="minorEastAsia" w:hAnsiTheme="minorEastAsia"/>
          <w:b/>
          <w:sz w:val="18"/>
          <w:szCs w:val="18"/>
        </w:rPr>
      </w:pPr>
      <w:r w:rsidRPr="0031746B">
        <w:rPr>
          <w:rFonts w:asciiTheme="minorEastAsia" w:eastAsiaTheme="minorEastAsia" w:hAnsiTheme="minorEastAsia" w:hint="eastAsia"/>
          <w:sz w:val="18"/>
          <w:szCs w:val="18"/>
        </w:rPr>
        <w:t>注：</w:t>
      </w:r>
      <w:r w:rsidR="00AF3B97" w:rsidRPr="0031746B">
        <w:rPr>
          <w:rFonts w:asciiTheme="minorEastAsia" w:eastAsiaTheme="minorEastAsia" w:hAnsiTheme="minorEastAsia" w:hint="eastAsia"/>
          <w:b/>
          <w:sz w:val="18"/>
          <w:szCs w:val="18"/>
        </w:rPr>
        <w:t>1、</w:t>
      </w:r>
      <w:r w:rsidRPr="0031746B">
        <w:rPr>
          <w:rFonts w:asciiTheme="minorEastAsia" w:eastAsiaTheme="minorEastAsia" w:hAnsiTheme="minorEastAsia" w:hint="eastAsia"/>
          <w:b/>
          <w:sz w:val="18"/>
          <w:szCs w:val="18"/>
        </w:rPr>
        <w:t>带</w:t>
      </w:r>
      <w:r w:rsidR="0063553E" w:rsidRPr="0031746B">
        <w:rPr>
          <w:rFonts w:asciiTheme="minorEastAsia" w:eastAsiaTheme="minorEastAsia" w:hAnsiTheme="minorEastAsia" w:hint="eastAsia"/>
          <w:b/>
          <w:sz w:val="18"/>
          <w:szCs w:val="18"/>
        </w:rPr>
        <w:t>★</w:t>
      </w:r>
      <w:r w:rsidRPr="0031746B">
        <w:rPr>
          <w:rFonts w:asciiTheme="minorEastAsia" w:eastAsiaTheme="minorEastAsia" w:hAnsiTheme="minorEastAsia" w:hint="eastAsia"/>
          <w:b/>
          <w:sz w:val="18"/>
          <w:szCs w:val="18"/>
        </w:rPr>
        <w:t>号项为关键参数要求</w:t>
      </w:r>
      <w:r w:rsidR="00D16D54" w:rsidRPr="0031746B">
        <w:rPr>
          <w:rFonts w:asciiTheme="minorEastAsia" w:eastAsiaTheme="minorEastAsia" w:hAnsiTheme="minorEastAsia" w:hint="eastAsia"/>
          <w:b/>
          <w:sz w:val="18"/>
          <w:szCs w:val="18"/>
        </w:rPr>
        <w:t>（如有）</w:t>
      </w:r>
      <w:r w:rsidR="00A13D95" w:rsidRPr="0031746B">
        <w:rPr>
          <w:rFonts w:asciiTheme="minorEastAsia" w:eastAsiaTheme="minorEastAsia" w:hAnsiTheme="minorEastAsia" w:hint="eastAsia"/>
          <w:b/>
          <w:sz w:val="18"/>
          <w:szCs w:val="18"/>
        </w:rPr>
        <w:t>，以上</w:t>
      </w:r>
      <w:r w:rsidR="00A13D95" w:rsidRPr="0031746B">
        <w:rPr>
          <w:rFonts w:asciiTheme="minorEastAsia" w:eastAsiaTheme="minorEastAsia" w:hAnsiTheme="minorEastAsia"/>
          <w:b/>
          <w:sz w:val="18"/>
          <w:szCs w:val="18"/>
        </w:rPr>
        <w:t>所有</w:t>
      </w:r>
      <w:r w:rsidR="00A13D95" w:rsidRPr="0031746B">
        <w:rPr>
          <w:rFonts w:asciiTheme="minorEastAsia" w:eastAsiaTheme="minorEastAsia" w:hAnsiTheme="minorEastAsia" w:hint="eastAsia"/>
          <w:b/>
          <w:sz w:val="18"/>
          <w:szCs w:val="18"/>
        </w:rPr>
        <w:t>器械</w:t>
      </w:r>
      <w:r w:rsidR="00A13D95" w:rsidRPr="0031746B">
        <w:rPr>
          <w:rFonts w:asciiTheme="minorEastAsia" w:eastAsiaTheme="minorEastAsia" w:hAnsiTheme="minorEastAsia"/>
          <w:b/>
          <w:sz w:val="18"/>
          <w:szCs w:val="18"/>
        </w:rPr>
        <w:t>必须逐项</w:t>
      </w:r>
      <w:r w:rsidR="00A13D95" w:rsidRPr="0031746B">
        <w:rPr>
          <w:rFonts w:asciiTheme="minorEastAsia" w:eastAsiaTheme="minorEastAsia" w:hAnsiTheme="minorEastAsia" w:hint="eastAsia"/>
          <w:b/>
          <w:sz w:val="18"/>
          <w:szCs w:val="18"/>
        </w:rPr>
        <w:t>分项</w:t>
      </w:r>
      <w:r w:rsidR="00A13D95" w:rsidRPr="0031746B">
        <w:rPr>
          <w:rFonts w:asciiTheme="minorEastAsia" w:eastAsiaTheme="minorEastAsia" w:hAnsiTheme="minorEastAsia"/>
          <w:b/>
          <w:sz w:val="18"/>
          <w:szCs w:val="18"/>
        </w:rPr>
        <w:t>报价</w:t>
      </w:r>
      <w:r w:rsidR="00A13D95" w:rsidRPr="0031746B">
        <w:rPr>
          <w:rFonts w:asciiTheme="minorEastAsia" w:eastAsiaTheme="minorEastAsia" w:hAnsiTheme="minorEastAsia" w:hint="eastAsia"/>
          <w:b/>
          <w:sz w:val="18"/>
          <w:szCs w:val="18"/>
        </w:rPr>
        <w:t>，</w:t>
      </w:r>
      <w:r w:rsidR="00A13D95" w:rsidRPr="0031746B">
        <w:rPr>
          <w:rFonts w:asciiTheme="minorEastAsia" w:eastAsiaTheme="minorEastAsia" w:hAnsiTheme="minorEastAsia"/>
          <w:b/>
          <w:sz w:val="18"/>
          <w:szCs w:val="18"/>
        </w:rPr>
        <w:t>投标</w:t>
      </w:r>
      <w:r w:rsidR="00A13D95" w:rsidRPr="0031746B">
        <w:rPr>
          <w:rFonts w:asciiTheme="minorEastAsia" w:eastAsiaTheme="minorEastAsia" w:hAnsiTheme="minorEastAsia" w:hint="eastAsia"/>
          <w:b/>
          <w:sz w:val="18"/>
          <w:szCs w:val="18"/>
        </w:rPr>
        <w:t>总价</w:t>
      </w:r>
      <w:r w:rsidR="00A13D95" w:rsidRPr="0031746B">
        <w:rPr>
          <w:rFonts w:asciiTheme="minorEastAsia" w:eastAsiaTheme="minorEastAsia" w:hAnsiTheme="minorEastAsia"/>
          <w:b/>
          <w:sz w:val="18"/>
          <w:szCs w:val="18"/>
        </w:rPr>
        <w:t>为按所有器械的合价</w:t>
      </w:r>
      <w:r w:rsidRPr="0031746B">
        <w:rPr>
          <w:rFonts w:asciiTheme="minorEastAsia" w:eastAsiaTheme="minorEastAsia" w:hAnsiTheme="minorEastAsia" w:hint="eastAsia"/>
          <w:b/>
          <w:sz w:val="18"/>
          <w:szCs w:val="18"/>
        </w:rPr>
        <w:t>。</w:t>
      </w:r>
      <w:r w:rsidR="00D16D54" w:rsidRPr="0031746B">
        <w:rPr>
          <w:rFonts w:asciiTheme="minorEastAsia" w:eastAsiaTheme="minorEastAsia" w:hAnsiTheme="minorEastAsia" w:hint="eastAsia"/>
          <w:b/>
          <w:sz w:val="18"/>
          <w:szCs w:val="18"/>
        </w:rPr>
        <w:t>保修周期</w:t>
      </w:r>
      <w:r w:rsidR="00D16D54" w:rsidRPr="0031746B">
        <w:rPr>
          <w:rFonts w:asciiTheme="minorEastAsia" w:eastAsiaTheme="minorEastAsia" w:hAnsiTheme="minorEastAsia"/>
          <w:b/>
          <w:sz w:val="18"/>
          <w:szCs w:val="18"/>
        </w:rPr>
        <w:t>≥</w:t>
      </w:r>
      <w:r w:rsidR="00D16D54" w:rsidRPr="0031746B">
        <w:rPr>
          <w:rFonts w:asciiTheme="minorEastAsia" w:eastAsiaTheme="minorEastAsia" w:hAnsiTheme="minorEastAsia" w:hint="eastAsia"/>
          <w:b/>
          <w:sz w:val="18"/>
          <w:szCs w:val="18"/>
        </w:rPr>
        <w:t>24个月，保修周期器械内非人为损坏或达到设计使用寿命产生的无法修复，一律免费换新。投标文件</w:t>
      </w:r>
      <w:r w:rsidR="00D16D54" w:rsidRPr="0031746B">
        <w:rPr>
          <w:rFonts w:asciiTheme="minorEastAsia" w:eastAsiaTheme="minorEastAsia" w:hAnsiTheme="minorEastAsia"/>
          <w:b/>
          <w:sz w:val="18"/>
          <w:szCs w:val="18"/>
        </w:rPr>
        <w:t>中</w:t>
      </w:r>
      <w:r w:rsidR="00D16D54" w:rsidRPr="0031746B">
        <w:rPr>
          <w:rFonts w:asciiTheme="minorEastAsia" w:eastAsiaTheme="minorEastAsia" w:hAnsiTheme="minorEastAsia" w:hint="eastAsia"/>
          <w:b/>
          <w:sz w:val="18"/>
          <w:szCs w:val="18"/>
        </w:rPr>
        <w:t>需承诺，不论保修期内外能为所有器械提供备件，出现故障并到维修到达现场时间≤48小时，保障医院不会因器械维修而影响我院择期手术，</w:t>
      </w:r>
      <w:r w:rsidR="00D16D54" w:rsidRPr="0031746B">
        <w:rPr>
          <w:rFonts w:asciiTheme="minorEastAsia" w:eastAsiaTheme="minorEastAsia" w:hAnsiTheme="minorEastAsia"/>
          <w:b/>
          <w:sz w:val="18"/>
          <w:szCs w:val="18"/>
        </w:rPr>
        <w:t>如因此原因造成医院损失，由中标单位承担</w:t>
      </w:r>
      <w:r w:rsidR="00D16D54" w:rsidRPr="0031746B">
        <w:rPr>
          <w:rFonts w:asciiTheme="minorEastAsia" w:eastAsiaTheme="minorEastAsia" w:hAnsiTheme="minorEastAsia" w:hint="eastAsia"/>
          <w:b/>
          <w:sz w:val="18"/>
          <w:szCs w:val="18"/>
        </w:rPr>
        <w:t>（承诺函</w:t>
      </w:r>
      <w:r w:rsidR="00D16D54" w:rsidRPr="0031746B">
        <w:rPr>
          <w:rFonts w:asciiTheme="minorEastAsia" w:eastAsiaTheme="minorEastAsia" w:hAnsiTheme="minorEastAsia"/>
          <w:b/>
          <w:sz w:val="18"/>
          <w:szCs w:val="18"/>
        </w:rPr>
        <w:t>格式自拟</w:t>
      </w:r>
      <w:r w:rsidR="00D16D54" w:rsidRPr="0031746B">
        <w:rPr>
          <w:rFonts w:asciiTheme="minorEastAsia" w:eastAsiaTheme="minorEastAsia" w:hAnsiTheme="minorEastAsia" w:hint="eastAsia"/>
          <w:b/>
          <w:sz w:val="18"/>
          <w:szCs w:val="18"/>
        </w:rPr>
        <w:t>）。</w:t>
      </w:r>
    </w:p>
    <w:p w:rsidR="00AF3B97" w:rsidRPr="0031746B" w:rsidRDefault="00AF3B97" w:rsidP="00926C43">
      <w:pPr>
        <w:pStyle w:val="New"/>
        <w:spacing w:before="156" w:line="400" w:lineRule="exact"/>
        <w:rPr>
          <w:rFonts w:asciiTheme="minorEastAsia" w:eastAsiaTheme="minorEastAsia" w:hAnsiTheme="minorEastAsia"/>
          <w:b/>
          <w:sz w:val="18"/>
          <w:szCs w:val="18"/>
        </w:rPr>
      </w:pPr>
      <w:r w:rsidRPr="0031746B">
        <w:rPr>
          <w:rFonts w:asciiTheme="minorEastAsia" w:eastAsiaTheme="minorEastAsia" w:hAnsiTheme="minorEastAsia" w:hint="eastAsia"/>
          <w:b/>
          <w:sz w:val="18"/>
          <w:szCs w:val="18"/>
        </w:rPr>
        <w:t xml:space="preserve">    2、以上</w:t>
      </w:r>
      <w:r w:rsidRPr="0031746B">
        <w:rPr>
          <w:rFonts w:asciiTheme="minorEastAsia" w:eastAsiaTheme="minorEastAsia" w:hAnsiTheme="minorEastAsia"/>
          <w:b/>
          <w:sz w:val="18"/>
          <w:szCs w:val="18"/>
        </w:rPr>
        <w:t>所有设备必须有器械必须有明确的标识，投标人必须</w:t>
      </w:r>
      <w:r w:rsidRPr="0031746B">
        <w:rPr>
          <w:rFonts w:asciiTheme="minorEastAsia" w:eastAsiaTheme="minorEastAsia" w:hAnsiTheme="minorEastAsia" w:hint="eastAsia"/>
          <w:b/>
          <w:sz w:val="18"/>
          <w:szCs w:val="18"/>
        </w:rPr>
        <w:t>全部</w:t>
      </w:r>
      <w:r w:rsidRPr="0031746B">
        <w:rPr>
          <w:rFonts w:asciiTheme="minorEastAsia" w:eastAsiaTheme="minorEastAsia" w:hAnsiTheme="minorEastAsia"/>
          <w:b/>
          <w:sz w:val="18"/>
          <w:szCs w:val="18"/>
        </w:rPr>
        <w:t>满足以上所有参数或要求</w:t>
      </w:r>
      <w:r w:rsidRPr="0031746B">
        <w:rPr>
          <w:rFonts w:asciiTheme="minorEastAsia" w:eastAsiaTheme="minorEastAsia" w:hAnsiTheme="minorEastAsia" w:hint="eastAsia"/>
          <w:b/>
          <w:sz w:val="18"/>
          <w:szCs w:val="18"/>
        </w:rPr>
        <w:t>。</w:t>
      </w:r>
    </w:p>
    <w:p w:rsidR="000D51F5" w:rsidRDefault="000D51F5" w:rsidP="000D51F5">
      <w:pPr>
        <w:pStyle w:val="3"/>
        <w:ind w:firstLineChars="196" w:firstLine="472"/>
      </w:pPr>
      <w:bookmarkStart w:id="2" w:name="_Toc4579"/>
      <w:bookmarkStart w:id="3" w:name="_Toc15427"/>
      <w:r>
        <w:rPr>
          <w:rFonts w:hint="eastAsia"/>
        </w:rPr>
        <w:t>三、人员培训要求</w:t>
      </w:r>
      <w:bookmarkEnd w:id="2"/>
      <w:bookmarkEnd w:id="3"/>
    </w:p>
    <w:p w:rsidR="000D51F5" w:rsidRDefault="000D51F5" w:rsidP="000D51F5">
      <w:pPr>
        <w:widowControl/>
        <w:spacing w:line="5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货物安装、调试、验收合格后，中标人应对采购人的相关人员进行免费现场培训。培训内容包括基本操作、保养维修、常见故障及解决办法等。</w:t>
      </w:r>
    </w:p>
    <w:p w:rsidR="000D51F5" w:rsidRDefault="000D51F5" w:rsidP="000D51F5">
      <w:pPr>
        <w:pStyle w:val="3"/>
        <w:ind w:firstLineChars="196" w:firstLine="472"/>
      </w:pPr>
      <w:bookmarkStart w:id="4" w:name="_Toc21193"/>
      <w:bookmarkStart w:id="5" w:name="_Toc23557"/>
      <w:r>
        <w:rPr>
          <w:rFonts w:hint="eastAsia"/>
        </w:rPr>
        <w:t>四、货物质量及售后服务要求</w:t>
      </w:r>
      <w:bookmarkEnd w:id="4"/>
      <w:bookmarkEnd w:id="5"/>
    </w:p>
    <w:p w:rsidR="000D51F5" w:rsidRDefault="000D51F5" w:rsidP="000D51F5">
      <w:pPr>
        <w:widowControl/>
        <w:spacing w:line="5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1、货物质量：中标人提供的货物必须是全新、原装、合格正品，完全符合国家规定的质量标准和厂方的标准。货物完好，配件齐全。</w:t>
      </w:r>
    </w:p>
    <w:p w:rsidR="000D51F5" w:rsidRDefault="000D51F5" w:rsidP="004643AA">
      <w:pPr>
        <w:widowControl/>
        <w:spacing w:line="500" w:lineRule="exact"/>
        <w:ind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2、保修及售后服务：依据商品的保修条款及售后服务条款，提供原厂质保，质保期按照国家规定，且不低于</w:t>
      </w:r>
      <w:r w:rsidR="002C08F7"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年。质保期从货物验收合格后算起。</w:t>
      </w:r>
    </w:p>
    <w:p w:rsidR="000D51F5" w:rsidRDefault="000D51F5" w:rsidP="000D51F5">
      <w:pPr>
        <w:pStyle w:val="3"/>
        <w:ind w:firstLineChars="196" w:firstLine="472"/>
      </w:pPr>
      <w:bookmarkStart w:id="6" w:name="_Toc23093"/>
      <w:bookmarkStart w:id="7" w:name="_Toc7485"/>
      <w:r>
        <w:rPr>
          <w:rFonts w:hint="eastAsia"/>
        </w:rPr>
        <w:lastRenderedPageBreak/>
        <w:t>五、验收</w:t>
      </w:r>
      <w:bookmarkEnd w:id="6"/>
      <w:bookmarkEnd w:id="7"/>
    </w:p>
    <w:p w:rsidR="000D51F5" w:rsidRDefault="000D51F5" w:rsidP="000D51F5">
      <w:pPr>
        <w:widowControl/>
        <w:spacing w:line="5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中标人和采购人双方共同实施验收工作，结果和验收报告经双方确认后生效。</w:t>
      </w:r>
    </w:p>
    <w:sectPr w:rsidR="000D51F5" w:rsidSect="003D66D7">
      <w:headerReference w:type="default" r:id="rId9"/>
      <w:footerReference w:type="default" r:id="rId10"/>
      <w:pgSz w:w="11906" w:h="16838"/>
      <w:pgMar w:top="1418" w:right="1418" w:bottom="1418" w:left="1418" w:header="680" w:footer="680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F4F" w:rsidRDefault="00EF4F4F">
      <w:r>
        <w:separator/>
      </w:r>
    </w:p>
  </w:endnote>
  <w:endnote w:type="continuationSeparator" w:id="0">
    <w:p w:rsidR="00EF4F4F" w:rsidRDefault="00EF4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154" w:rsidRDefault="00F411A0">
    <w:pPr>
      <w:pStyle w:val="ac"/>
      <w:pBdr>
        <w:top w:val="single" w:sz="4" w:space="1" w:color="auto"/>
      </w:pBdr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49" type="#_x0000_t202" style="position:absolute;left:0;text-align:left;margin-left:0;margin-top:0;width:68.3pt;height:12.4pt;z-index:251659264;mso-wrap-style:none;mso-position-horizontal:center;mso-position-horizontal-relative:margin" filled="f" stroked="f">
          <v:textbox style="mso-fit-shape-to-text:t" inset="0,0,0,0">
            <w:txbxContent>
              <w:p w:rsidR="00F43154" w:rsidRDefault="00F43154">
                <w:pPr>
                  <w:snapToGrid w:val="0"/>
                  <w:ind w:left="270" w:hangingChars="150" w:hanging="27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 w:rsidR="00F411A0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F411A0">
                  <w:rPr>
                    <w:rFonts w:hint="eastAsia"/>
                    <w:sz w:val="18"/>
                  </w:rPr>
                  <w:fldChar w:fldCharType="separate"/>
                </w:r>
                <w:r w:rsidR="002B19EC" w:rsidRPr="002B19EC">
                  <w:rPr>
                    <w:noProof/>
                  </w:rPr>
                  <w:t>4</w:t>
                </w:r>
                <w:r w:rsidR="00F411A0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F4F" w:rsidRDefault="00EF4F4F">
      <w:r>
        <w:separator/>
      </w:r>
    </w:p>
  </w:footnote>
  <w:footnote w:type="continuationSeparator" w:id="0">
    <w:p w:rsidR="00EF4F4F" w:rsidRDefault="00EF4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154" w:rsidRDefault="00F43154">
    <w:pPr>
      <w:pStyle w:val="ad"/>
      <w:ind w:right="360"/>
      <w:rPr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7B40FF"/>
    <w:multiLevelType w:val="singleLevel"/>
    <w:tmpl w:val="907B40FF"/>
    <w:lvl w:ilvl="0">
      <w:start w:val="2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031164B"/>
    <w:multiLevelType w:val="singleLevel"/>
    <w:tmpl w:val="A031164B"/>
    <w:lvl w:ilvl="0">
      <w:start w:val="6"/>
      <w:numFmt w:val="decimal"/>
      <w:suff w:val="nothing"/>
      <w:lvlText w:val="%1、"/>
      <w:lvlJc w:val="left"/>
    </w:lvl>
  </w:abstractNum>
  <w:abstractNum w:abstractNumId="2">
    <w:nsid w:val="A6998C28"/>
    <w:multiLevelType w:val="singleLevel"/>
    <w:tmpl w:val="A6998C28"/>
    <w:lvl w:ilvl="0">
      <w:start w:val="1"/>
      <w:numFmt w:val="decimal"/>
      <w:suff w:val="nothing"/>
      <w:lvlText w:val="%1、"/>
      <w:lvlJc w:val="left"/>
    </w:lvl>
  </w:abstractNum>
  <w:abstractNum w:abstractNumId="3">
    <w:nsid w:val="CC3AF0EF"/>
    <w:multiLevelType w:val="singleLevel"/>
    <w:tmpl w:val="CC3AF0EF"/>
    <w:lvl w:ilvl="0">
      <w:start w:val="2"/>
      <w:numFmt w:val="decimal"/>
      <w:suff w:val="space"/>
      <w:lvlText w:val="%1、"/>
      <w:lvlJc w:val="left"/>
    </w:lvl>
  </w:abstractNum>
  <w:abstractNum w:abstractNumId="4">
    <w:nsid w:val="0000000B"/>
    <w:multiLevelType w:val="singleLevel"/>
    <w:tmpl w:val="0000000B"/>
    <w:lvl w:ilvl="0">
      <w:start w:val="1"/>
      <w:numFmt w:val="decimal"/>
      <w:lvlText w:val="%1"/>
      <w:lvlJc w:val="left"/>
      <w:pPr>
        <w:tabs>
          <w:tab w:val="left" w:pos="425"/>
        </w:tabs>
        <w:ind w:left="425" w:hanging="425"/>
        <w:textAlignment w:val="baseline"/>
      </w:pPr>
    </w:lvl>
  </w:abstractNum>
  <w:abstractNum w:abstractNumId="5">
    <w:nsid w:val="0000000C"/>
    <w:multiLevelType w:val="multilevel"/>
    <w:tmpl w:val="0000000C"/>
    <w:lvl w:ilvl="0">
      <w:start w:val="1"/>
      <w:numFmt w:val="bullet"/>
      <w:lvlText w:val=""/>
      <w:lvlJc w:val="left"/>
      <w:pPr>
        <w:ind w:left="420" w:hanging="420"/>
        <w:textAlignment w:val="baseline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ind w:left="840" w:hanging="420"/>
        <w:textAlignment w:val="baseline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ind w:left="1260" w:hanging="420"/>
        <w:textAlignment w:val="baseline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ind w:left="1680" w:hanging="420"/>
        <w:textAlignment w:val="baseline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ind w:left="2100" w:hanging="420"/>
        <w:textAlignment w:val="baseline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ind w:left="2520" w:hanging="420"/>
        <w:textAlignment w:val="baseline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ind w:left="2940" w:hanging="420"/>
        <w:textAlignment w:val="baseline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ind w:left="3360" w:hanging="420"/>
        <w:textAlignment w:val="baseline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ind w:left="3780" w:hanging="420"/>
        <w:textAlignment w:val="baseline"/>
      </w:pPr>
      <w:rPr>
        <w:rFonts w:ascii="Wingdings" w:hAnsi="Wingdings"/>
      </w:rPr>
    </w:lvl>
  </w:abstractNum>
  <w:abstractNum w:abstractNumId="6">
    <w:nsid w:val="0000000D"/>
    <w:multiLevelType w:val="singleLevel"/>
    <w:tmpl w:val="0000000D"/>
    <w:lvl w:ilvl="0">
      <w:start w:val="1"/>
      <w:numFmt w:val="decimal"/>
      <w:lvlText w:val="%1"/>
      <w:lvlJc w:val="left"/>
      <w:pPr>
        <w:tabs>
          <w:tab w:val="left" w:pos="425"/>
        </w:tabs>
        <w:ind w:left="425" w:hanging="425"/>
        <w:textAlignment w:val="baseline"/>
      </w:pPr>
    </w:lvl>
  </w:abstractNum>
  <w:abstractNum w:abstractNumId="7">
    <w:nsid w:val="076A1E2A"/>
    <w:multiLevelType w:val="singleLevel"/>
    <w:tmpl w:val="076A1E2A"/>
    <w:lvl w:ilvl="0">
      <w:start w:val="1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14E83411"/>
    <w:multiLevelType w:val="singleLevel"/>
    <w:tmpl w:val="14E83411"/>
    <w:lvl w:ilvl="0">
      <w:start w:val="1"/>
      <w:numFmt w:val="decimal"/>
      <w:suff w:val="nothing"/>
      <w:lvlText w:val="%1、"/>
      <w:lvlJc w:val="left"/>
    </w:lvl>
  </w:abstractNum>
  <w:abstractNum w:abstractNumId="9">
    <w:nsid w:val="1DAF72E3"/>
    <w:multiLevelType w:val="hybridMultilevel"/>
    <w:tmpl w:val="1540C0A8"/>
    <w:lvl w:ilvl="0" w:tplc="F416AE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2416126"/>
    <w:multiLevelType w:val="multilevel"/>
    <w:tmpl w:val="7BC2485A"/>
    <w:lvl w:ilvl="0">
      <w:start w:val="5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5BC51FA"/>
    <w:multiLevelType w:val="hybridMultilevel"/>
    <w:tmpl w:val="62FCB9DA"/>
    <w:lvl w:ilvl="0" w:tplc="129AF3E6">
      <w:start w:val="1"/>
      <w:numFmt w:val="decimal"/>
      <w:lvlText w:val="%1、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12">
    <w:nsid w:val="2AF07ABE"/>
    <w:multiLevelType w:val="hybridMultilevel"/>
    <w:tmpl w:val="7D720634"/>
    <w:lvl w:ilvl="0" w:tplc="A87870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EB63E31"/>
    <w:multiLevelType w:val="hybridMultilevel"/>
    <w:tmpl w:val="64BCD8C4"/>
    <w:lvl w:ilvl="0" w:tplc="A09AA57E">
      <w:start w:val="2"/>
      <w:numFmt w:val="decimalEnclosedCircle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C055EC2"/>
    <w:multiLevelType w:val="hybridMultilevel"/>
    <w:tmpl w:val="06764218"/>
    <w:lvl w:ilvl="0" w:tplc="42901EB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F492470"/>
    <w:multiLevelType w:val="multilevel"/>
    <w:tmpl w:val="D51C2ECC"/>
    <w:lvl w:ilvl="0">
      <w:start w:val="1"/>
      <w:numFmt w:val="japaneseCounting"/>
      <w:lvlText w:val="%1、"/>
      <w:lvlJc w:val="left"/>
      <w:pPr>
        <w:tabs>
          <w:tab w:val="num" w:pos="1003"/>
        </w:tabs>
        <w:ind w:left="1003" w:hanging="720"/>
      </w:pPr>
      <w:rPr>
        <w:rFonts w:ascii="宋体" w:eastAsia="宋体" w:hAnsi="宋体" w:cs="Times New Roman"/>
      </w:rPr>
    </w:lvl>
    <w:lvl w:ilvl="1">
      <w:start w:val="1"/>
      <w:numFmt w:val="decimal"/>
      <w:lvlText w:val="%2)"/>
      <w:lvlJc w:val="left"/>
      <w:pPr>
        <w:tabs>
          <w:tab w:val="num" w:pos="1123"/>
        </w:tabs>
        <w:ind w:left="1123" w:hanging="42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543"/>
        </w:tabs>
        <w:ind w:left="1543" w:hanging="420"/>
      </w:pPr>
    </w:lvl>
    <w:lvl w:ilvl="3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383"/>
        </w:tabs>
        <w:ind w:left="2383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803"/>
        </w:tabs>
        <w:ind w:left="2803" w:hanging="420"/>
      </w:pPr>
    </w:lvl>
    <w:lvl w:ilvl="6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643"/>
        </w:tabs>
        <w:ind w:left="3643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063"/>
        </w:tabs>
        <w:ind w:left="4063" w:hanging="420"/>
      </w:pPr>
    </w:lvl>
  </w:abstractNum>
  <w:abstractNum w:abstractNumId="16">
    <w:nsid w:val="424C2CBB"/>
    <w:multiLevelType w:val="multilevel"/>
    <w:tmpl w:val="424C2CBB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>
    <w:nsid w:val="42CC4597"/>
    <w:multiLevelType w:val="multilevel"/>
    <w:tmpl w:val="42CC4597"/>
    <w:lvl w:ilvl="0">
      <w:start w:val="1"/>
      <w:numFmt w:val="decimal"/>
      <w:lvlText w:val="%1"/>
      <w:lvlJc w:val="left"/>
      <w:pPr>
        <w:ind w:left="420" w:hanging="420"/>
        <w:textAlignment w:val="baseline"/>
      </w:pPr>
    </w:lvl>
    <w:lvl w:ilvl="1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abstractNum w:abstractNumId="18">
    <w:nsid w:val="451F7C4E"/>
    <w:multiLevelType w:val="hybridMultilevel"/>
    <w:tmpl w:val="A96C14C2"/>
    <w:lvl w:ilvl="0" w:tplc="C91241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C7727D1"/>
    <w:multiLevelType w:val="multilevel"/>
    <w:tmpl w:val="4C7727D1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0">
    <w:nsid w:val="4CBC15B1"/>
    <w:multiLevelType w:val="multilevel"/>
    <w:tmpl w:val="4CBC15B1"/>
    <w:lvl w:ilvl="0">
      <w:start w:val="13"/>
      <w:numFmt w:val="decimal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5DBBED0"/>
    <w:multiLevelType w:val="singleLevel"/>
    <w:tmpl w:val="55DBBED0"/>
    <w:lvl w:ilvl="0">
      <w:start w:val="1"/>
      <w:numFmt w:val="chineseCounting"/>
      <w:suff w:val="nothing"/>
      <w:lvlText w:val="%1、"/>
      <w:lvlJc w:val="left"/>
    </w:lvl>
  </w:abstractNum>
  <w:abstractNum w:abstractNumId="22">
    <w:nsid w:val="57FDEA06"/>
    <w:multiLevelType w:val="singleLevel"/>
    <w:tmpl w:val="57FDEA06"/>
    <w:lvl w:ilvl="0">
      <w:start w:val="4"/>
      <w:numFmt w:val="decimal"/>
      <w:lvlText w:val="%1."/>
      <w:lvlJc w:val="left"/>
      <w:pPr>
        <w:tabs>
          <w:tab w:val="left" w:pos="312"/>
        </w:tabs>
        <w:ind w:left="4200"/>
      </w:pPr>
    </w:lvl>
  </w:abstractNum>
  <w:abstractNum w:abstractNumId="23">
    <w:nsid w:val="58D9DD69"/>
    <w:multiLevelType w:val="singleLevel"/>
    <w:tmpl w:val="58D9DD69"/>
    <w:lvl w:ilvl="0">
      <w:start w:val="3"/>
      <w:numFmt w:val="decimal"/>
      <w:suff w:val="nothing"/>
      <w:lvlText w:val="%1、"/>
      <w:lvlJc w:val="left"/>
    </w:lvl>
  </w:abstractNum>
  <w:abstractNum w:abstractNumId="24">
    <w:nsid w:val="58DE129E"/>
    <w:multiLevelType w:val="singleLevel"/>
    <w:tmpl w:val="58DE129E"/>
    <w:lvl w:ilvl="0">
      <w:start w:val="4"/>
      <w:numFmt w:val="chineseCounting"/>
      <w:suff w:val="nothing"/>
      <w:lvlText w:val="%1、"/>
      <w:lvlJc w:val="left"/>
    </w:lvl>
  </w:abstractNum>
  <w:abstractNum w:abstractNumId="25">
    <w:nsid w:val="591D7377"/>
    <w:multiLevelType w:val="multilevel"/>
    <w:tmpl w:val="591D7377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6">
    <w:nsid w:val="59D09BAF"/>
    <w:multiLevelType w:val="singleLevel"/>
    <w:tmpl w:val="59D09BAF"/>
    <w:lvl w:ilvl="0">
      <w:start w:val="4"/>
      <w:numFmt w:val="decimal"/>
      <w:suff w:val="nothing"/>
      <w:lvlText w:val="(%1)"/>
      <w:lvlJc w:val="left"/>
    </w:lvl>
  </w:abstractNum>
  <w:abstractNum w:abstractNumId="27">
    <w:nsid w:val="60510B07"/>
    <w:multiLevelType w:val="singleLevel"/>
    <w:tmpl w:val="60510B07"/>
    <w:lvl w:ilvl="0">
      <w:start w:val="12"/>
      <w:numFmt w:val="decimal"/>
      <w:suff w:val="nothing"/>
      <w:lvlText w:val="%1、"/>
      <w:lvlJc w:val="left"/>
    </w:lvl>
  </w:abstractNum>
  <w:abstractNum w:abstractNumId="28">
    <w:nsid w:val="640B43E6"/>
    <w:multiLevelType w:val="hybridMultilevel"/>
    <w:tmpl w:val="95F43F52"/>
    <w:lvl w:ilvl="0" w:tplc="0DB67414">
      <w:start w:val="2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CE67503"/>
    <w:multiLevelType w:val="singleLevel"/>
    <w:tmpl w:val="6CE67503"/>
    <w:lvl w:ilvl="0">
      <w:start w:val="1"/>
      <w:numFmt w:val="decimal"/>
      <w:suff w:val="nothing"/>
      <w:lvlText w:val="%1、"/>
      <w:lvlJc w:val="left"/>
    </w:lvl>
  </w:abstractNum>
  <w:abstractNum w:abstractNumId="30">
    <w:nsid w:val="6D8974D5"/>
    <w:multiLevelType w:val="multilevel"/>
    <w:tmpl w:val="6D8974D5"/>
    <w:lvl w:ilvl="0">
      <w:start w:val="9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1">
    <w:nsid w:val="705966C1"/>
    <w:multiLevelType w:val="multilevel"/>
    <w:tmpl w:val="705966C1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2">
    <w:nsid w:val="74971FEC"/>
    <w:multiLevelType w:val="hybridMultilevel"/>
    <w:tmpl w:val="DAAEC6CE"/>
    <w:lvl w:ilvl="0" w:tplc="005069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6B67426"/>
    <w:multiLevelType w:val="multilevel"/>
    <w:tmpl w:val="76B67426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4">
    <w:nsid w:val="78EF49A2"/>
    <w:multiLevelType w:val="multilevel"/>
    <w:tmpl w:val="78EF49A2"/>
    <w:lvl w:ilvl="0">
      <w:start w:val="1"/>
      <w:numFmt w:val="japaneseCounting"/>
      <w:lvlText w:val="第%1章"/>
      <w:lvlJc w:val="left"/>
      <w:pPr>
        <w:tabs>
          <w:tab w:val="left" w:pos="1275"/>
        </w:tabs>
        <w:ind w:left="1275" w:hanging="12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5">
    <w:nsid w:val="7B250AF8"/>
    <w:multiLevelType w:val="multilevel"/>
    <w:tmpl w:val="7B250AF8"/>
    <w:lvl w:ilvl="0">
      <w:start w:val="8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4"/>
  </w:num>
  <w:num w:numId="2">
    <w:abstractNumId w:val="24"/>
  </w:num>
  <w:num w:numId="3">
    <w:abstractNumId w:val="26"/>
  </w:num>
  <w:num w:numId="4">
    <w:abstractNumId w:val="21"/>
  </w:num>
  <w:num w:numId="5">
    <w:abstractNumId w:val="23"/>
  </w:num>
  <w:num w:numId="6">
    <w:abstractNumId w:val="35"/>
  </w:num>
  <w:num w:numId="7">
    <w:abstractNumId w:val="30"/>
  </w:num>
  <w:num w:numId="8">
    <w:abstractNumId w:val="18"/>
  </w:num>
  <w:num w:numId="9">
    <w:abstractNumId w:val="11"/>
  </w:num>
  <w:num w:numId="10">
    <w:abstractNumId w:val="28"/>
  </w:num>
  <w:num w:numId="11">
    <w:abstractNumId w:val="14"/>
  </w:num>
  <w:num w:numId="12">
    <w:abstractNumId w:val="8"/>
  </w:num>
  <w:num w:numId="13">
    <w:abstractNumId w:val="6"/>
  </w:num>
  <w:num w:numId="14">
    <w:abstractNumId w:val="17"/>
  </w:num>
  <w:num w:numId="15">
    <w:abstractNumId w:val="5"/>
  </w:num>
  <w:num w:numId="16">
    <w:abstractNumId w:val="4"/>
  </w:num>
  <w:num w:numId="17">
    <w:abstractNumId w:val="29"/>
  </w:num>
  <w:num w:numId="18">
    <w:abstractNumId w:val="20"/>
  </w:num>
  <w:num w:numId="19">
    <w:abstractNumId w:val="3"/>
  </w:num>
  <w:num w:numId="20">
    <w:abstractNumId w:val="1"/>
  </w:num>
  <w:num w:numId="21">
    <w:abstractNumId w:val="15"/>
  </w:num>
  <w:num w:numId="22">
    <w:abstractNumId w:val="10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2"/>
  </w:num>
  <w:num w:numId="27">
    <w:abstractNumId w:val="2"/>
  </w:num>
  <w:num w:numId="28">
    <w:abstractNumId w:val="27"/>
  </w:num>
  <w:num w:numId="29">
    <w:abstractNumId w:val="22"/>
  </w:num>
  <w:num w:numId="30">
    <w:abstractNumId w:val="33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403"/>
    <w:rsid w:val="00000CA4"/>
    <w:rsid w:val="000025BE"/>
    <w:rsid w:val="000028B9"/>
    <w:rsid w:val="000038D3"/>
    <w:rsid w:val="00005DEE"/>
    <w:rsid w:val="000111E9"/>
    <w:rsid w:val="0001277C"/>
    <w:rsid w:val="00012A35"/>
    <w:rsid w:val="00022F61"/>
    <w:rsid w:val="00031EF4"/>
    <w:rsid w:val="00032313"/>
    <w:rsid w:val="00034BA1"/>
    <w:rsid w:val="000400B3"/>
    <w:rsid w:val="000439D7"/>
    <w:rsid w:val="00046E08"/>
    <w:rsid w:val="00047188"/>
    <w:rsid w:val="0004772B"/>
    <w:rsid w:val="00065389"/>
    <w:rsid w:val="00070EDC"/>
    <w:rsid w:val="000714ED"/>
    <w:rsid w:val="0007284A"/>
    <w:rsid w:val="00077F29"/>
    <w:rsid w:val="00084249"/>
    <w:rsid w:val="00086A13"/>
    <w:rsid w:val="00090A05"/>
    <w:rsid w:val="0009141C"/>
    <w:rsid w:val="0009769C"/>
    <w:rsid w:val="000A6DB3"/>
    <w:rsid w:val="000B1AE3"/>
    <w:rsid w:val="000B56E7"/>
    <w:rsid w:val="000C121D"/>
    <w:rsid w:val="000C1BB4"/>
    <w:rsid w:val="000C7CD2"/>
    <w:rsid w:val="000D4004"/>
    <w:rsid w:val="000D51F5"/>
    <w:rsid w:val="000E2310"/>
    <w:rsid w:val="000E3657"/>
    <w:rsid w:val="000E51C3"/>
    <w:rsid w:val="000F685E"/>
    <w:rsid w:val="00101D88"/>
    <w:rsid w:val="00110EC1"/>
    <w:rsid w:val="00120438"/>
    <w:rsid w:val="00121B9E"/>
    <w:rsid w:val="00127B2B"/>
    <w:rsid w:val="001364E8"/>
    <w:rsid w:val="00136777"/>
    <w:rsid w:val="001425FF"/>
    <w:rsid w:val="00143AFB"/>
    <w:rsid w:val="00144B9C"/>
    <w:rsid w:val="00146A8E"/>
    <w:rsid w:val="00146D70"/>
    <w:rsid w:val="0015194A"/>
    <w:rsid w:val="00152281"/>
    <w:rsid w:val="00152565"/>
    <w:rsid w:val="00152614"/>
    <w:rsid w:val="00164680"/>
    <w:rsid w:val="001656AC"/>
    <w:rsid w:val="00167F1B"/>
    <w:rsid w:val="00174123"/>
    <w:rsid w:val="00174214"/>
    <w:rsid w:val="001747B9"/>
    <w:rsid w:val="001750BA"/>
    <w:rsid w:val="001775CA"/>
    <w:rsid w:val="001821C8"/>
    <w:rsid w:val="001929D7"/>
    <w:rsid w:val="00194741"/>
    <w:rsid w:val="00195CE7"/>
    <w:rsid w:val="001A0012"/>
    <w:rsid w:val="001A3669"/>
    <w:rsid w:val="001B2452"/>
    <w:rsid w:val="001C1ADC"/>
    <w:rsid w:val="001C5B29"/>
    <w:rsid w:val="001D3B2E"/>
    <w:rsid w:val="001D7255"/>
    <w:rsid w:val="001E3407"/>
    <w:rsid w:val="001E3641"/>
    <w:rsid w:val="001E592C"/>
    <w:rsid w:val="001F3912"/>
    <w:rsid w:val="001F735B"/>
    <w:rsid w:val="002044C6"/>
    <w:rsid w:val="00210A7B"/>
    <w:rsid w:val="00213381"/>
    <w:rsid w:val="00216BB4"/>
    <w:rsid w:val="00225DBD"/>
    <w:rsid w:val="00225FF2"/>
    <w:rsid w:val="002304E4"/>
    <w:rsid w:val="00230ACB"/>
    <w:rsid w:val="0023434D"/>
    <w:rsid w:val="00235623"/>
    <w:rsid w:val="00237A36"/>
    <w:rsid w:val="00240F2E"/>
    <w:rsid w:val="00241645"/>
    <w:rsid w:val="0024428D"/>
    <w:rsid w:val="00250A9A"/>
    <w:rsid w:val="00256360"/>
    <w:rsid w:val="00271008"/>
    <w:rsid w:val="00273182"/>
    <w:rsid w:val="00275AB8"/>
    <w:rsid w:val="0028358E"/>
    <w:rsid w:val="0029396C"/>
    <w:rsid w:val="00295B1D"/>
    <w:rsid w:val="002A6388"/>
    <w:rsid w:val="002B19EC"/>
    <w:rsid w:val="002C08D3"/>
    <w:rsid w:val="002C08F7"/>
    <w:rsid w:val="002C1EEC"/>
    <w:rsid w:val="002C5588"/>
    <w:rsid w:val="002C56C6"/>
    <w:rsid w:val="002D0B37"/>
    <w:rsid w:val="002D1077"/>
    <w:rsid w:val="002D6434"/>
    <w:rsid w:val="002D6831"/>
    <w:rsid w:val="002E218A"/>
    <w:rsid w:val="002E38DB"/>
    <w:rsid w:val="002E401F"/>
    <w:rsid w:val="002E5EF0"/>
    <w:rsid w:val="002E66A3"/>
    <w:rsid w:val="002F471A"/>
    <w:rsid w:val="002F491B"/>
    <w:rsid w:val="003017B6"/>
    <w:rsid w:val="00311F2A"/>
    <w:rsid w:val="003154E3"/>
    <w:rsid w:val="0031746B"/>
    <w:rsid w:val="00317E87"/>
    <w:rsid w:val="00320D83"/>
    <w:rsid w:val="0032739C"/>
    <w:rsid w:val="003364F8"/>
    <w:rsid w:val="00337E7F"/>
    <w:rsid w:val="003505A5"/>
    <w:rsid w:val="0035114D"/>
    <w:rsid w:val="00352BE8"/>
    <w:rsid w:val="00353253"/>
    <w:rsid w:val="00355BE2"/>
    <w:rsid w:val="003560E8"/>
    <w:rsid w:val="003574F4"/>
    <w:rsid w:val="00362BC2"/>
    <w:rsid w:val="00364762"/>
    <w:rsid w:val="003655A4"/>
    <w:rsid w:val="00374504"/>
    <w:rsid w:val="00381403"/>
    <w:rsid w:val="003903D9"/>
    <w:rsid w:val="003951A5"/>
    <w:rsid w:val="003A0382"/>
    <w:rsid w:val="003A41B6"/>
    <w:rsid w:val="003A4BAE"/>
    <w:rsid w:val="003A4D60"/>
    <w:rsid w:val="003A720D"/>
    <w:rsid w:val="003A7D96"/>
    <w:rsid w:val="003B3B22"/>
    <w:rsid w:val="003B40BA"/>
    <w:rsid w:val="003B758D"/>
    <w:rsid w:val="003C5729"/>
    <w:rsid w:val="003D0CF2"/>
    <w:rsid w:val="003D2B57"/>
    <w:rsid w:val="003D2E35"/>
    <w:rsid w:val="003D5217"/>
    <w:rsid w:val="003D66D7"/>
    <w:rsid w:val="003E0784"/>
    <w:rsid w:val="003E182B"/>
    <w:rsid w:val="003E38C9"/>
    <w:rsid w:val="003E4731"/>
    <w:rsid w:val="003E4AFC"/>
    <w:rsid w:val="003F45EA"/>
    <w:rsid w:val="003F4EA5"/>
    <w:rsid w:val="00400DAC"/>
    <w:rsid w:val="00401143"/>
    <w:rsid w:val="0040572D"/>
    <w:rsid w:val="00406F07"/>
    <w:rsid w:val="00407F54"/>
    <w:rsid w:val="00412C04"/>
    <w:rsid w:val="00413E0B"/>
    <w:rsid w:val="00414DF9"/>
    <w:rsid w:val="004168C0"/>
    <w:rsid w:val="0042088B"/>
    <w:rsid w:val="004210D5"/>
    <w:rsid w:val="00425037"/>
    <w:rsid w:val="0042515C"/>
    <w:rsid w:val="00426D77"/>
    <w:rsid w:val="004278E0"/>
    <w:rsid w:val="00430C6F"/>
    <w:rsid w:val="00432AC8"/>
    <w:rsid w:val="00432B82"/>
    <w:rsid w:val="00435B56"/>
    <w:rsid w:val="00440652"/>
    <w:rsid w:val="004409A9"/>
    <w:rsid w:val="004422CD"/>
    <w:rsid w:val="004466F4"/>
    <w:rsid w:val="004516A9"/>
    <w:rsid w:val="0045556D"/>
    <w:rsid w:val="004569B2"/>
    <w:rsid w:val="004577A1"/>
    <w:rsid w:val="004613CC"/>
    <w:rsid w:val="004643AA"/>
    <w:rsid w:val="0047554F"/>
    <w:rsid w:val="004770B1"/>
    <w:rsid w:val="00477372"/>
    <w:rsid w:val="0048305D"/>
    <w:rsid w:val="00486307"/>
    <w:rsid w:val="0049124C"/>
    <w:rsid w:val="00492C2E"/>
    <w:rsid w:val="004948AC"/>
    <w:rsid w:val="00495D4F"/>
    <w:rsid w:val="004A23DC"/>
    <w:rsid w:val="004B00C2"/>
    <w:rsid w:val="004B02B0"/>
    <w:rsid w:val="004B11B0"/>
    <w:rsid w:val="004B3626"/>
    <w:rsid w:val="004C36A9"/>
    <w:rsid w:val="004C4C43"/>
    <w:rsid w:val="004C5A10"/>
    <w:rsid w:val="004D3331"/>
    <w:rsid w:val="004D7722"/>
    <w:rsid w:val="004E2664"/>
    <w:rsid w:val="004E600A"/>
    <w:rsid w:val="004F04F9"/>
    <w:rsid w:val="004F3C93"/>
    <w:rsid w:val="004F49D3"/>
    <w:rsid w:val="004F5FBB"/>
    <w:rsid w:val="004F76CB"/>
    <w:rsid w:val="00516DC8"/>
    <w:rsid w:val="00517867"/>
    <w:rsid w:val="005206B9"/>
    <w:rsid w:val="00521875"/>
    <w:rsid w:val="0052348F"/>
    <w:rsid w:val="005234DC"/>
    <w:rsid w:val="00525388"/>
    <w:rsid w:val="00527686"/>
    <w:rsid w:val="00531B8A"/>
    <w:rsid w:val="00535D78"/>
    <w:rsid w:val="00540A39"/>
    <w:rsid w:val="00544C3B"/>
    <w:rsid w:val="00552A7A"/>
    <w:rsid w:val="00552D65"/>
    <w:rsid w:val="00557185"/>
    <w:rsid w:val="005571CA"/>
    <w:rsid w:val="00563854"/>
    <w:rsid w:val="00573554"/>
    <w:rsid w:val="00574FE3"/>
    <w:rsid w:val="00580189"/>
    <w:rsid w:val="00583823"/>
    <w:rsid w:val="005844A7"/>
    <w:rsid w:val="00586EE9"/>
    <w:rsid w:val="005873CA"/>
    <w:rsid w:val="005923FA"/>
    <w:rsid w:val="00592CD5"/>
    <w:rsid w:val="005A2693"/>
    <w:rsid w:val="005A316B"/>
    <w:rsid w:val="005A39FF"/>
    <w:rsid w:val="005A3DB2"/>
    <w:rsid w:val="005A485B"/>
    <w:rsid w:val="005B32C8"/>
    <w:rsid w:val="005B6B7D"/>
    <w:rsid w:val="005C0B2E"/>
    <w:rsid w:val="005D1A1C"/>
    <w:rsid w:val="005D4036"/>
    <w:rsid w:val="005D4810"/>
    <w:rsid w:val="005E253C"/>
    <w:rsid w:val="005E4074"/>
    <w:rsid w:val="005E40AC"/>
    <w:rsid w:val="005F37AD"/>
    <w:rsid w:val="0060329A"/>
    <w:rsid w:val="006059E6"/>
    <w:rsid w:val="00606BCB"/>
    <w:rsid w:val="00607857"/>
    <w:rsid w:val="0061458A"/>
    <w:rsid w:val="00616DC9"/>
    <w:rsid w:val="00617ABA"/>
    <w:rsid w:val="0063553E"/>
    <w:rsid w:val="006407A9"/>
    <w:rsid w:val="0064407B"/>
    <w:rsid w:val="00647D64"/>
    <w:rsid w:val="00652044"/>
    <w:rsid w:val="00652A37"/>
    <w:rsid w:val="00654610"/>
    <w:rsid w:val="00655C5B"/>
    <w:rsid w:val="0065780A"/>
    <w:rsid w:val="00662DFA"/>
    <w:rsid w:val="00665480"/>
    <w:rsid w:val="006718DE"/>
    <w:rsid w:val="0067367E"/>
    <w:rsid w:val="006737B0"/>
    <w:rsid w:val="00676469"/>
    <w:rsid w:val="00676B4E"/>
    <w:rsid w:val="00691801"/>
    <w:rsid w:val="00696CD4"/>
    <w:rsid w:val="006A1DEC"/>
    <w:rsid w:val="006A4589"/>
    <w:rsid w:val="006A66E1"/>
    <w:rsid w:val="006B040B"/>
    <w:rsid w:val="006B1191"/>
    <w:rsid w:val="006B1CC7"/>
    <w:rsid w:val="006B3E33"/>
    <w:rsid w:val="006B53D4"/>
    <w:rsid w:val="006B5C9D"/>
    <w:rsid w:val="006C1469"/>
    <w:rsid w:val="006C3950"/>
    <w:rsid w:val="006D49E3"/>
    <w:rsid w:val="006D69A5"/>
    <w:rsid w:val="006D7B30"/>
    <w:rsid w:val="006E4897"/>
    <w:rsid w:val="006F0328"/>
    <w:rsid w:val="006F1AD3"/>
    <w:rsid w:val="006F43B8"/>
    <w:rsid w:val="00700CA1"/>
    <w:rsid w:val="00702F97"/>
    <w:rsid w:val="00711D5E"/>
    <w:rsid w:val="00711FAF"/>
    <w:rsid w:val="0071268F"/>
    <w:rsid w:val="00712CD2"/>
    <w:rsid w:val="00717B11"/>
    <w:rsid w:val="00721EB0"/>
    <w:rsid w:val="007225B0"/>
    <w:rsid w:val="00727FAD"/>
    <w:rsid w:val="00735A89"/>
    <w:rsid w:val="00743E3F"/>
    <w:rsid w:val="007450B9"/>
    <w:rsid w:val="00746F5A"/>
    <w:rsid w:val="00747153"/>
    <w:rsid w:val="00751F72"/>
    <w:rsid w:val="007526F9"/>
    <w:rsid w:val="00763AD9"/>
    <w:rsid w:val="0076463C"/>
    <w:rsid w:val="007731AF"/>
    <w:rsid w:val="007766D7"/>
    <w:rsid w:val="00777A07"/>
    <w:rsid w:val="007831E3"/>
    <w:rsid w:val="007840C7"/>
    <w:rsid w:val="00784610"/>
    <w:rsid w:val="00791219"/>
    <w:rsid w:val="00797095"/>
    <w:rsid w:val="007A2293"/>
    <w:rsid w:val="007A736D"/>
    <w:rsid w:val="007A78D9"/>
    <w:rsid w:val="007B02C1"/>
    <w:rsid w:val="007B2DFA"/>
    <w:rsid w:val="007B39C6"/>
    <w:rsid w:val="007B6F19"/>
    <w:rsid w:val="007C174B"/>
    <w:rsid w:val="007C2812"/>
    <w:rsid w:val="007C6F03"/>
    <w:rsid w:val="007D100C"/>
    <w:rsid w:val="007D15B6"/>
    <w:rsid w:val="007D389A"/>
    <w:rsid w:val="007D653C"/>
    <w:rsid w:val="007E2E88"/>
    <w:rsid w:val="007F42EA"/>
    <w:rsid w:val="007F637E"/>
    <w:rsid w:val="007F6A05"/>
    <w:rsid w:val="007F75FD"/>
    <w:rsid w:val="008059C0"/>
    <w:rsid w:val="0080607C"/>
    <w:rsid w:val="00810524"/>
    <w:rsid w:val="00814051"/>
    <w:rsid w:val="008144CC"/>
    <w:rsid w:val="00815B07"/>
    <w:rsid w:val="00822FCF"/>
    <w:rsid w:val="008317E9"/>
    <w:rsid w:val="00831840"/>
    <w:rsid w:val="00832F6F"/>
    <w:rsid w:val="00833077"/>
    <w:rsid w:val="00837D84"/>
    <w:rsid w:val="00843394"/>
    <w:rsid w:val="00844008"/>
    <w:rsid w:val="00851D32"/>
    <w:rsid w:val="00855EE3"/>
    <w:rsid w:val="00857655"/>
    <w:rsid w:val="00863F45"/>
    <w:rsid w:val="00873828"/>
    <w:rsid w:val="0089322A"/>
    <w:rsid w:val="008941EB"/>
    <w:rsid w:val="00894CD6"/>
    <w:rsid w:val="00896ED7"/>
    <w:rsid w:val="008978A6"/>
    <w:rsid w:val="008A0021"/>
    <w:rsid w:val="008A41B5"/>
    <w:rsid w:val="008B0A8F"/>
    <w:rsid w:val="008B30BC"/>
    <w:rsid w:val="008B37F5"/>
    <w:rsid w:val="008B6A21"/>
    <w:rsid w:val="008C2EEB"/>
    <w:rsid w:val="008D0A9A"/>
    <w:rsid w:val="008D0C68"/>
    <w:rsid w:val="008D1166"/>
    <w:rsid w:val="008D53D5"/>
    <w:rsid w:val="008E2156"/>
    <w:rsid w:val="008E29FE"/>
    <w:rsid w:val="008E614C"/>
    <w:rsid w:val="008E763E"/>
    <w:rsid w:val="008F441C"/>
    <w:rsid w:val="008F46D9"/>
    <w:rsid w:val="0090059F"/>
    <w:rsid w:val="00900A9C"/>
    <w:rsid w:val="00902DA6"/>
    <w:rsid w:val="00902E66"/>
    <w:rsid w:val="00910D9B"/>
    <w:rsid w:val="0091387A"/>
    <w:rsid w:val="00913D45"/>
    <w:rsid w:val="009159D3"/>
    <w:rsid w:val="009213CF"/>
    <w:rsid w:val="00921701"/>
    <w:rsid w:val="00923F49"/>
    <w:rsid w:val="00925978"/>
    <w:rsid w:val="0092696E"/>
    <w:rsid w:val="00926BEC"/>
    <w:rsid w:val="00926C43"/>
    <w:rsid w:val="009333AF"/>
    <w:rsid w:val="00962FF3"/>
    <w:rsid w:val="009643D3"/>
    <w:rsid w:val="009658E7"/>
    <w:rsid w:val="009738FB"/>
    <w:rsid w:val="00974403"/>
    <w:rsid w:val="00983CB1"/>
    <w:rsid w:val="0099616B"/>
    <w:rsid w:val="00997745"/>
    <w:rsid w:val="009A629D"/>
    <w:rsid w:val="009B1001"/>
    <w:rsid w:val="009B668D"/>
    <w:rsid w:val="009C31A3"/>
    <w:rsid w:val="009C592C"/>
    <w:rsid w:val="009C6608"/>
    <w:rsid w:val="009D3DA5"/>
    <w:rsid w:val="009D4EC7"/>
    <w:rsid w:val="009E1607"/>
    <w:rsid w:val="009F583C"/>
    <w:rsid w:val="00A0097B"/>
    <w:rsid w:val="00A13D95"/>
    <w:rsid w:val="00A247E9"/>
    <w:rsid w:val="00A24DBA"/>
    <w:rsid w:val="00A30D73"/>
    <w:rsid w:val="00A34882"/>
    <w:rsid w:val="00A35B82"/>
    <w:rsid w:val="00A35E14"/>
    <w:rsid w:val="00A360C3"/>
    <w:rsid w:val="00A40350"/>
    <w:rsid w:val="00A42343"/>
    <w:rsid w:val="00A445CD"/>
    <w:rsid w:val="00A50809"/>
    <w:rsid w:val="00A55E06"/>
    <w:rsid w:val="00A56500"/>
    <w:rsid w:val="00A575F7"/>
    <w:rsid w:val="00A604FB"/>
    <w:rsid w:val="00A63398"/>
    <w:rsid w:val="00A64BC1"/>
    <w:rsid w:val="00A655D9"/>
    <w:rsid w:val="00A668C7"/>
    <w:rsid w:val="00A66C29"/>
    <w:rsid w:val="00A66FB9"/>
    <w:rsid w:val="00A74273"/>
    <w:rsid w:val="00A75C3F"/>
    <w:rsid w:val="00A82C4B"/>
    <w:rsid w:val="00AA1CE6"/>
    <w:rsid w:val="00AA5CCC"/>
    <w:rsid w:val="00AA6FD4"/>
    <w:rsid w:val="00AB2B26"/>
    <w:rsid w:val="00AC128F"/>
    <w:rsid w:val="00AC1EE0"/>
    <w:rsid w:val="00AD2E2C"/>
    <w:rsid w:val="00AD48EA"/>
    <w:rsid w:val="00AE2515"/>
    <w:rsid w:val="00AE369F"/>
    <w:rsid w:val="00AE4E7A"/>
    <w:rsid w:val="00AE5346"/>
    <w:rsid w:val="00AF3B97"/>
    <w:rsid w:val="00AF455D"/>
    <w:rsid w:val="00AF7A47"/>
    <w:rsid w:val="00B01617"/>
    <w:rsid w:val="00B023FB"/>
    <w:rsid w:val="00B02B8A"/>
    <w:rsid w:val="00B02D38"/>
    <w:rsid w:val="00B0308E"/>
    <w:rsid w:val="00B05096"/>
    <w:rsid w:val="00B1049E"/>
    <w:rsid w:val="00B10997"/>
    <w:rsid w:val="00B123C8"/>
    <w:rsid w:val="00B12D65"/>
    <w:rsid w:val="00B16052"/>
    <w:rsid w:val="00B2200F"/>
    <w:rsid w:val="00B277C8"/>
    <w:rsid w:val="00B32149"/>
    <w:rsid w:val="00B34173"/>
    <w:rsid w:val="00B350EF"/>
    <w:rsid w:val="00B35AE5"/>
    <w:rsid w:val="00B3652E"/>
    <w:rsid w:val="00B43BA4"/>
    <w:rsid w:val="00B44964"/>
    <w:rsid w:val="00B44A28"/>
    <w:rsid w:val="00B5161D"/>
    <w:rsid w:val="00B57A5F"/>
    <w:rsid w:val="00B616C1"/>
    <w:rsid w:val="00B63124"/>
    <w:rsid w:val="00B635E9"/>
    <w:rsid w:val="00B63B30"/>
    <w:rsid w:val="00B641D0"/>
    <w:rsid w:val="00B675B1"/>
    <w:rsid w:val="00B731C6"/>
    <w:rsid w:val="00B76A67"/>
    <w:rsid w:val="00B80B85"/>
    <w:rsid w:val="00B80DCA"/>
    <w:rsid w:val="00B861F4"/>
    <w:rsid w:val="00B879D3"/>
    <w:rsid w:val="00B9063A"/>
    <w:rsid w:val="00B92FAF"/>
    <w:rsid w:val="00B93F0B"/>
    <w:rsid w:val="00B9638C"/>
    <w:rsid w:val="00B97F80"/>
    <w:rsid w:val="00BA1825"/>
    <w:rsid w:val="00BA350E"/>
    <w:rsid w:val="00BA4F5D"/>
    <w:rsid w:val="00BB45D2"/>
    <w:rsid w:val="00BB4898"/>
    <w:rsid w:val="00BC18F8"/>
    <w:rsid w:val="00BC196B"/>
    <w:rsid w:val="00BC54A9"/>
    <w:rsid w:val="00BD5675"/>
    <w:rsid w:val="00BD7D06"/>
    <w:rsid w:val="00BE4AF1"/>
    <w:rsid w:val="00BF31C9"/>
    <w:rsid w:val="00C00EA2"/>
    <w:rsid w:val="00C022EE"/>
    <w:rsid w:val="00C02E84"/>
    <w:rsid w:val="00C055B6"/>
    <w:rsid w:val="00C075A0"/>
    <w:rsid w:val="00C11D2D"/>
    <w:rsid w:val="00C17FE7"/>
    <w:rsid w:val="00C218CB"/>
    <w:rsid w:val="00C24AD6"/>
    <w:rsid w:val="00C24AD9"/>
    <w:rsid w:val="00C27680"/>
    <w:rsid w:val="00C27F51"/>
    <w:rsid w:val="00C30497"/>
    <w:rsid w:val="00C31788"/>
    <w:rsid w:val="00C31F6E"/>
    <w:rsid w:val="00C34C25"/>
    <w:rsid w:val="00C354CA"/>
    <w:rsid w:val="00C3655F"/>
    <w:rsid w:val="00C5182E"/>
    <w:rsid w:val="00C51E70"/>
    <w:rsid w:val="00C55C35"/>
    <w:rsid w:val="00C56253"/>
    <w:rsid w:val="00C575A1"/>
    <w:rsid w:val="00C605C8"/>
    <w:rsid w:val="00C609F3"/>
    <w:rsid w:val="00C63CF3"/>
    <w:rsid w:val="00C65E73"/>
    <w:rsid w:val="00C72857"/>
    <w:rsid w:val="00C7447D"/>
    <w:rsid w:val="00C74BA9"/>
    <w:rsid w:val="00C91B0A"/>
    <w:rsid w:val="00C91EA3"/>
    <w:rsid w:val="00C922A2"/>
    <w:rsid w:val="00C97926"/>
    <w:rsid w:val="00CA331F"/>
    <w:rsid w:val="00CA5C74"/>
    <w:rsid w:val="00CB7817"/>
    <w:rsid w:val="00CC0C07"/>
    <w:rsid w:val="00CC25D8"/>
    <w:rsid w:val="00CC4610"/>
    <w:rsid w:val="00CC5F86"/>
    <w:rsid w:val="00CC74AB"/>
    <w:rsid w:val="00CD38EC"/>
    <w:rsid w:val="00CD749F"/>
    <w:rsid w:val="00CE1992"/>
    <w:rsid w:val="00CE602D"/>
    <w:rsid w:val="00CF232F"/>
    <w:rsid w:val="00CF2ACA"/>
    <w:rsid w:val="00CF2F64"/>
    <w:rsid w:val="00D00DAB"/>
    <w:rsid w:val="00D00EA9"/>
    <w:rsid w:val="00D06B4E"/>
    <w:rsid w:val="00D0718A"/>
    <w:rsid w:val="00D134AB"/>
    <w:rsid w:val="00D136DE"/>
    <w:rsid w:val="00D1483B"/>
    <w:rsid w:val="00D14C27"/>
    <w:rsid w:val="00D16D54"/>
    <w:rsid w:val="00D2048C"/>
    <w:rsid w:val="00D24C7C"/>
    <w:rsid w:val="00D30F82"/>
    <w:rsid w:val="00D315B4"/>
    <w:rsid w:val="00D31D01"/>
    <w:rsid w:val="00D3353A"/>
    <w:rsid w:val="00D356C4"/>
    <w:rsid w:val="00D3663D"/>
    <w:rsid w:val="00D4173B"/>
    <w:rsid w:val="00D443B1"/>
    <w:rsid w:val="00D44E09"/>
    <w:rsid w:val="00D45119"/>
    <w:rsid w:val="00D51251"/>
    <w:rsid w:val="00D51629"/>
    <w:rsid w:val="00D549A1"/>
    <w:rsid w:val="00D57E04"/>
    <w:rsid w:val="00D60170"/>
    <w:rsid w:val="00D61D30"/>
    <w:rsid w:val="00D64968"/>
    <w:rsid w:val="00D67A5E"/>
    <w:rsid w:val="00D702B9"/>
    <w:rsid w:val="00D70648"/>
    <w:rsid w:val="00D7075E"/>
    <w:rsid w:val="00D73985"/>
    <w:rsid w:val="00D75AB8"/>
    <w:rsid w:val="00D8136C"/>
    <w:rsid w:val="00D817AD"/>
    <w:rsid w:val="00D859FE"/>
    <w:rsid w:val="00D86F85"/>
    <w:rsid w:val="00D95158"/>
    <w:rsid w:val="00D951AF"/>
    <w:rsid w:val="00D979E2"/>
    <w:rsid w:val="00DA2345"/>
    <w:rsid w:val="00DA32FE"/>
    <w:rsid w:val="00DB13A0"/>
    <w:rsid w:val="00DB29C1"/>
    <w:rsid w:val="00DC1855"/>
    <w:rsid w:val="00DC1D41"/>
    <w:rsid w:val="00DD2A4E"/>
    <w:rsid w:val="00DD3AA1"/>
    <w:rsid w:val="00DD42E6"/>
    <w:rsid w:val="00DE15E7"/>
    <w:rsid w:val="00DE2D9C"/>
    <w:rsid w:val="00DE6CCF"/>
    <w:rsid w:val="00E03F53"/>
    <w:rsid w:val="00E063DF"/>
    <w:rsid w:val="00E10F85"/>
    <w:rsid w:val="00E1191E"/>
    <w:rsid w:val="00E1210F"/>
    <w:rsid w:val="00E171F1"/>
    <w:rsid w:val="00E17958"/>
    <w:rsid w:val="00E21CB6"/>
    <w:rsid w:val="00E22109"/>
    <w:rsid w:val="00E23FC1"/>
    <w:rsid w:val="00E2683D"/>
    <w:rsid w:val="00E33715"/>
    <w:rsid w:val="00E52FB9"/>
    <w:rsid w:val="00E576FE"/>
    <w:rsid w:val="00E609B4"/>
    <w:rsid w:val="00E61818"/>
    <w:rsid w:val="00E643FF"/>
    <w:rsid w:val="00E65BB2"/>
    <w:rsid w:val="00E67B7C"/>
    <w:rsid w:val="00E71A1E"/>
    <w:rsid w:val="00E71FFF"/>
    <w:rsid w:val="00E745B8"/>
    <w:rsid w:val="00E86084"/>
    <w:rsid w:val="00E92086"/>
    <w:rsid w:val="00E931FE"/>
    <w:rsid w:val="00E96C47"/>
    <w:rsid w:val="00EA0016"/>
    <w:rsid w:val="00EA35EA"/>
    <w:rsid w:val="00EA4D6A"/>
    <w:rsid w:val="00EA7FBA"/>
    <w:rsid w:val="00EB0818"/>
    <w:rsid w:val="00EB12A8"/>
    <w:rsid w:val="00EB6FAC"/>
    <w:rsid w:val="00EB71E6"/>
    <w:rsid w:val="00EB7DDC"/>
    <w:rsid w:val="00EC618C"/>
    <w:rsid w:val="00EC618E"/>
    <w:rsid w:val="00EC6471"/>
    <w:rsid w:val="00ED0D6C"/>
    <w:rsid w:val="00ED1580"/>
    <w:rsid w:val="00ED1987"/>
    <w:rsid w:val="00ED3D76"/>
    <w:rsid w:val="00EE11A2"/>
    <w:rsid w:val="00EE4E42"/>
    <w:rsid w:val="00EE64DD"/>
    <w:rsid w:val="00EF2AD3"/>
    <w:rsid w:val="00EF2C6B"/>
    <w:rsid w:val="00EF3A08"/>
    <w:rsid w:val="00EF4F4F"/>
    <w:rsid w:val="00EF5567"/>
    <w:rsid w:val="00EF7354"/>
    <w:rsid w:val="00F00413"/>
    <w:rsid w:val="00F00BAE"/>
    <w:rsid w:val="00F00F4C"/>
    <w:rsid w:val="00F10055"/>
    <w:rsid w:val="00F22058"/>
    <w:rsid w:val="00F22702"/>
    <w:rsid w:val="00F235B4"/>
    <w:rsid w:val="00F30BC8"/>
    <w:rsid w:val="00F32E55"/>
    <w:rsid w:val="00F366DE"/>
    <w:rsid w:val="00F411A0"/>
    <w:rsid w:val="00F43154"/>
    <w:rsid w:val="00F443C9"/>
    <w:rsid w:val="00F47949"/>
    <w:rsid w:val="00F5247B"/>
    <w:rsid w:val="00F573C5"/>
    <w:rsid w:val="00F65FC9"/>
    <w:rsid w:val="00F664C0"/>
    <w:rsid w:val="00F66552"/>
    <w:rsid w:val="00F6729D"/>
    <w:rsid w:val="00F741AC"/>
    <w:rsid w:val="00F74C69"/>
    <w:rsid w:val="00F75B4D"/>
    <w:rsid w:val="00F7697E"/>
    <w:rsid w:val="00F8286B"/>
    <w:rsid w:val="00F82C67"/>
    <w:rsid w:val="00F8334C"/>
    <w:rsid w:val="00F922CD"/>
    <w:rsid w:val="00FA0D7C"/>
    <w:rsid w:val="00FA3E95"/>
    <w:rsid w:val="00FB6E06"/>
    <w:rsid w:val="00FC34C5"/>
    <w:rsid w:val="00FC7C73"/>
    <w:rsid w:val="00FD169A"/>
    <w:rsid w:val="00FD425A"/>
    <w:rsid w:val="00FD4297"/>
    <w:rsid w:val="00FD4437"/>
    <w:rsid w:val="00FE0170"/>
    <w:rsid w:val="00FE034A"/>
    <w:rsid w:val="00FE0524"/>
    <w:rsid w:val="00FE243E"/>
    <w:rsid w:val="00FE4A13"/>
    <w:rsid w:val="00FE783D"/>
    <w:rsid w:val="09BD0781"/>
    <w:rsid w:val="0A3B4909"/>
    <w:rsid w:val="0D887701"/>
    <w:rsid w:val="0F966A04"/>
    <w:rsid w:val="122012EA"/>
    <w:rsid w:val="12406A1B"/>
    <w:rsid w:val="13510A1E"/>
    <w:rsid w:val="18472B6C"/>
    <w:rsid w:val="18B23F56"/>
    <w:rsid w:val="1E481306"/>
    <w:rsid w:val="22CD2B9F"/>
    <w:rsid w:val="26B2243F"/>
    <w:rsid w:val="29F955C4"/>
    <w:rsid w:val="2AE5382E"/>
    <w:rsid w:val="2C51608C"/>
    <w:rsid w:val="2E3E4F10"/>
    <w:rsid w:val="303F351D"/>
    <w:rsid w:val="304C6D84"/>
    <w:rsid w:val="329F5DEA"/>
    <w:rsid w:val="3573638B"/>
    <w:rsid w:val="36486557"/>
    <w:rsid w:val="36B801BB"/>
    <w:rsid w:val="39CB2F8A"/>
    <w:rsid w:val="39EB69CB"/>
    <w:rsid w:val="3CA37474"/>
    <w:rsid w:val="3D136202"/>
    <w:rsid w:val="40EF69FE"/>
    <w:rsid w:val="43452249"/>
    <w:rsid w:val="44CE5814"/>
    <w:rsid w:val="44F21D67"/>
    <w:rsid w:val="45771E60"/>
    <w:rsid w:val="469038CB"/>
    <w:rsid w:val="48A8729A"/>
    <w:rsid w:val="49A66FFC"/>
    <w:rsid w:val="49A738C8"/>
    <w:rsid w:val="4C3726CD"/>
    <w:rsid w:val="4EDB76B3"/>
    <w:rsid w:val="4F417B53"/>
    <w:rsid w:val="55D56C74"/>
    <w:rsid w:val="567D676E"/>
    <w:rsid w:val="58E05A41"/>
    <w:rsid w:val="5A670953"/>
    <w:rsid w:val="5B6A3DBB"/>
    <w:rsid w:val="5BF45DD9"/>
    <w:rsid w:val="5DA72829"/>
    <w:rsid w:val="6003032E"/>
    <w:rsid w:val="64167835"/>
    <w:rsid w:val="642B6D13"/>
    <w:rsid w:val="646E3616"/>
    <w:rsid w:val="64AE46B3"/>
    <w:rsid w:val="6523746B"/>
    <w:rsid w:val="6590126A"/>
    <w:rsid w:val="678444D4"/>
    <w:rsid w:val="6C1A4636"/>
    <w:rsid w:val="6F143D87"/>
    <w:rsid w:val="70ED59E0"/>
    <w:rsid w:val="714B5B80"/>
    <w:rsid w:val="73F7239D"/>
    <w:rsid w:val="7413339E"/>
    <w:rsid w:val="74796BCA"/>
    <w:rsid w:val="79E56A66"/>
    <w:rsid w:val="7EF41152"/>
    <w:rsid w:val="7F16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qFormat="1"/>
    <w:lsdException w:name="annotation text" w:semiHidden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annotation reference" w:qFormat="1"/>
    <w:lsdException w:name="page number" w:semiHidden="0" w:uiPriority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Body Text Indent" w:semiHidden="0" w:uiPriority="0" w:qFormat="1"/>
    <w:lsdException w:name="Subtitle" w:semiHidden="0" w:uiPriority="11" w:unhideWhenUsed="0" w:qFormat="1"/>
    <w:lsdException w:name="Date" w:semiHidden="0" w:uiPriority="0" w:unhideWhenUsed="0" w:qFormat="1"/>
    <w:lsdException w:name="Body Text Indent 2" w:semiHidden="0" w:uiPriority="0" w:qFormat="1"/>
    <w:lsdException w:name="Hyperlink" w:semiHidden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qFormat="1"/>
    <w:lsdException w:name="Plain Text" w:semiHidden="0" w:uiPriority="0" w:qFormat="1"/>
    <w:lsdException w:name="Normal Table" w:qFormat="1"/>
    <w:lsdException w:name="annotation subject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D66D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D66D7"/>
    <w:pPr>
      <w:keepNext/>
      <w:keepLines/>
      <w:spacing w:before="100" w:after="100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1"/>
    <w:link w:val="2Char"/>
    <w:qFormat/>
    <w:rsid w:val="003D66D7"/>
    <w:pPr>
      <w:keepNext/>
      <w:keepLines/>
      <w:autoSpaceDE w:val="0"/>
      <w:autoSpaceDN w:val="0"/>
      <w:adjustRightInd w:val="0"/>
      <w:spacing w:before="120" w:line="360" w:lineRule="auto"/>
      <w:jc w:val="center"/>
      <w:outlineLvl w:val="1"/>
    </w:pPr>
    <w:rPr>
      <w:rFonts w:ascii="Arial" w:hAnsi="Arial"/>
      <w:b/>
      <w:kern w:val="0"/>
      <w:sz w:val="32"/>
      <w:szCs w:val="20"/>
    </w:rPr>
  </w:style>
  <w:style w:type="paragraph" w:styleId="3">
    <w:name w:val="heading 3"/>
    <w:basedOn w:val="a"/>
    <w:next w:val="a1"/>
    <w:link w:val="3Char"/>
    <w:qFormat/>
    <w:rsid w:val="003D66D7"/>
    <w:pPr>
      <w:keepNext/>
      <w:keepLines/>
      <w:wordWrap w:val="0"/>
      <w:autoSpaceDE w:val="0"/>
      <w:autoSpaceDN w:val="0"/>
      <w:adjustRightInd w:val="0"/>
      <w:spacing w:line="440" w:lineRule="exact"/>
      <w:jc w:val="left"/>
      <w:outlineLvl w:val="2"/>
    </w:pPr>
    <w:rPr>
      <w:rFonts w:ascii="宋体"/>
      <w:b/>
      <w:kern w:val="0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模板普通正文"/>
    <w:basedOn w:val="a5"/>
    <w:qFormat/>
    <w:rsid w:val="003D66D7"/>
    <w:pPr>
      <w:spacing w:beforeLines="50" w:after="10"/>
      <w:ind w:firstLineChars="175" w:firstLine="490"/>
      <w:jc w:val="left"/>
    </w:pPr>
  </w:style>
  <w:style w:type="paragraph" w:styleId="a5">
    <w:name w:val="Body Text Indent"/>
    <w:basedOn w:val="a"/>
    <w:link w:val="Char"/>
    <w:qFormat/>
    <w:rsid w:val="003D66D7"/>
    <w:pPr>
      <w:spacing w:after="120"/>
      <w:ind w:leftChars="200" w:left="420"/>
    </w:pPr>
  </w:style>
  <w:style w:type="paragraph" w:styleId="a1">
    <w:name w:val="Normal Indent"/>
    <w:basedOn w:val="a"/>
    <w:link w:val="Char0"/>
    <w:qFormat/>
    <w:rsid w:val="003D66D7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a6">
    <w:name w:val="Document Map"/>
    <w:basedOn w:val="a"/>
    <w:link w:val="Char1"/>
    <w:qFormat/>
    <w:rsid w:val="003D66D7"/>
    <w:rPr>
      <w:rFonts w:ascii="宋体" w:hAnsi="Calibri"/>
      <w:kern w:val="0"/>
      <w:sz w:val="18"/>
      <w:szCs w:val="18"/>
    </w:rPr>
  </w:style>
  <w:style w:type="paragraph" w:styleId="a7">
    <w:name w:val="annotation text"/>
    <w:basedOn w:val="a"/>
    <w:link w:val="Char10"/>
    <w:uiPriority w:val="99"/>
    <w:qFormat/>
    <w:rsid w:val="003D66D7"/>
    <w:pPr>
      <w:jc w:val="left"/>
    </w:pPr>
    <w:rPr>
      <w:rFonts w:ascii="Calibri" w:hAnsi="Calibri"/>
      <w:kern w:val="0"/>
      <w:sz w:val="20"/>
    </w:rPr>
  </w:style>
  <w:style w:type="paragraph" w:styleId="a8">
    <w:name w:val="Body Text"/>
    <w:basedOn w:val="a"/>
    <w:link w:val="Char2"/>
    <w:qFormat/>
    <w:rsid w:val="003D66D7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0">
    <w:name w:val="toc 3"/>
    <w:basedOn w:val="a"/>
    <w:next w:val="a"/>
    <w:uiPriority w:val="39"/>
    <w:qFormat/>
    <w:rsid w:val="003D66D7"/>
    <w:pPr>
      <w:spacing w:line="500" w:lineRule="exact"/>
      <w:ind w:leftChars="400" w:left="400"/>
    </w:pPr>
    <w:rPr>
      <w:sz w:val="24"/>
    </w:rPr>
  </w:style>
  <w:style w:type="paragraph" w:styleId="a9">
    <w:name w:val="Plain Text"/>
    <w:basedOn w:val="a"/>
    <w:link w:val="Char11"/>
    <w:qFormat/>
    <w:rsid w:val="003D66D7"/>
    <w:rPr>
      <w:rFonts w:ascii="宋体" w:hAnsi="Courier New"/>
      <w:kern w:val="0"/>
      <w:sz w:val="20"/>
      <w:szCs w:val="20"/>
    </w:rPr>
  </w:style>
  <w:style w:type="paragraph" w:styleId="aa">
    <w:name w:val="Date"/>
    <w:basedOn w:val="a"/>
    <w:next w:val="a"/>
    <w:link w:val="Char12"/>
    <w:qFormat/>
    <w:rsid w:val="003D66D7"/>
    <w:pPr>
      <w:ind w:leftChars="2500" w:left="100"/>
    </w:pPr>
    <w:rPr>
      <w:rFonts w:ascii="Calibri" w:hAnsi="Calibri"/>
    </w:rPr>
  </w:style>
  <w:style w:type="paragraph" w:styleId="20">
    <w:name w:val="Body Text Indent 2"/>
    <w:basedOn w:val="a"/>
    <w:link w:val="2Char0"/>
    <w:qFormat/>
    <w:rsid w:val="003D66D7"/>
    <w:pPr>
      <w:spacing w:after="120" w:line="480" w:lineRule="auto"/>
      <w:ind w:leftChars="200" w:left="420"/>
    </w:pPr>
  </w:style>
  <w:style w:type="paragraph" w:styleId="ab">
    <w:name w:val="Balloon Text"/>
    <w:basedOn w:val="a"/>
    <w:link w:val="Char3"/>
    <w:uiPriority w:val="99"/>
    <w:unhideWhenUsed/>
    <w:qFormat/>
    <w:rsid w:val="003D66D7"/>
    <w:rPr>
      <w:sz w:val="18"/>
      <w:szCs w:val="18"/>
    </w:rPr>
  </w:style>
  <w:style w:type="paragraph" w:styleId="ac">
    <w:name w:val="footer"/>
    <w:basedOn w:val="a"/>
    <w:link w:val="Char4"/>
    <w:qFormat/>
    <w:rsid w:val="003D66D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d">
    <w:name w:val="header"/>
    <w:basedOn w:val="a"/>
    <w:link w:val="Char5"/>
    <w:qFormat/>
    <w:rsid w:val="003D6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3D66D7"/>
    <w:pPr>
      <w:tabs>
        <w:tab w:val="left" w:pos="1260"/>
        <w:tab w:val="right" w:leader="dot" w:pos="9060"/>
      </w:tabs>
      <w:spacing w:line="500" w:lineRule="exact"/>
    </w:pPr>
    <w:rPr>
      <w:sz w:val="24"/>
    </w:rPr>
  </w:style>
  <w:style w:type="paragraph" w:styleId="21">
    <w:name w:val="toc 2"/>
    <w:basedOn w:val="a"/>
    <w:next w:val="a"/>
    <w:uiPriority w:val="39"/>
    <w:qFormat/>
    <w:rsid w:val="003D66D7"/>
    <w:pPr>
      <w:spacing w:line="500" w:lineRule="exact"/>
      <w:ind w:leftChars="200" w:left="200"/>
    </w:pPr>
    <w:rPr>
      <w:sz w:val="24"/>
    </w:rPr>
  </w:style>
  <w:style w:type="paragraph" w:styleId="11">
    <w:name w:val="index 1"/>
    <w:basedOn w:val="a"/>
    <w:next w:val="a"/>
    <w:semiHidden/>
    <w:qFormat/>
    <w:rsid w:val="003D66D7"/>
    <w:rPr>
      <w:szCs w:val="20"/>
    </w:rPr>
  </w:style>
  <w:style w:type="paragraph" w:styleId="ae">
    <w:name w:val="annotation subject"/>
    <w:basedOn w:val="a7"/>
    <w:next w:val="a7"/>
    <w:link w:val="Char6"/>
    <w:uiPriority w:val="99"/>
    <w:semiHidden/>
    <w:unhideWhenUsed/>
    <w:qFormat/>
    <w:rsid w:val="003D66D7"/>
    <w:rPr>
      <w:rFonts w:ascii="Times New Roman" w:hAnsi="Times New Roman"/>
      <w:b/>
      <w:bCs/>
      <w:kern w:val="2"/>
      <w:sz w:val="21"/>
    </w:rPr>
  </w:style>
  <w:style w:type="table" w:styleId="af">
    <w:name w:val="Table Grid"/>
    <w:basedOn w:val="a3"/>
    <w:uiPriority w:val="59"/>
    <w:qFormat/>
    <w:rsid w:val="003D6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sid w:val="003D66D7"/>
    <w:rPr>
      <w:b/>
      <w:bCs/>
    </w:rPr>
  </w:style>
  <w:style w:type="character" w:styleId="af1">
    <w:name w:val="page number"/>
    <w:basedOn w:val="a2"/>
    <w:qFormat/>
    <w:rsid w:val="003D66D7"/>
  </w:style>
  <w:style w:type="character" w:styleId="af2">
    <w:name w:val="FollowedHyperlink"/>
    <w:basedOn w:val="a2"/>
    <w:qFormat/>
    <w:rsid w:val="003D66D7"/>
    <w:rPr>
      <w:color w:val="800080"/>
      <w:u w:val="single"/>
    </w:rPr>
  </w:style>
  <w:style w:type="character" w:styleId="af3">
    <w:name w:val="Hyperlink"/>
    <w:basedOn w:val="a2"/>
    <w:uiPriority w:val="99"/>
    <w:qFormat/>
    <w:rsid w:val="003D66D7"/>
    <w:rPr>
      <w:color w:val="0000FF"/>
      <w:u w:val="single"/>
    </w:rPr>
  </w:style>
  <w:style w:type="character" w:styleId="af4">
    <w:name w:val="annotation reference"/>
    <w:uiPriority w:val="99"/>
    <w:semiHidden/>
    <w:qFormat/>
    <w:rsid w:val="003D66D7"/>
    <w:rPr>
      <w:sz w:val="21"/>
      <w:szCs w:val="21"/>
    </w:rPr>
  </w:style>
  <w:style w:type="character" w:customStyle="1" w:styleId="Char0">
    <w:name w:val="正文缩进 Char"/>
    <w:link w:val="a1"/>
    <w:qFormat/>
    <w:rsid w:val="003D66D7"/>
    <w:rPr>
      <w:rFonts w:ascii="宋体" w:eastAsia="宋体" w:hAnsi="Times New Roman" w:cs="Times New Roman"/>
      <w:kern w:val="0"/>
      <w:sz w:val="24"/>
      <w:szCs w:val="20"/>
    </w:rPr>
  </w:style>
  <w:style w:type="character" w:customStyle="1" w:styleId="2Char">
    <w:name w:val="标题 2 Char"/>
    <w:basedOn w:val="a2"/>
    <w:link w:val="2"/>
    <w:qFormat/>
    <w:rsid w:val="003D66D7"/>
    <w:rPr>
      <w:rFonts w:ascii="Arial" w:eastAsia="宋体" w:hAnsi="Arial" w:cs="Times New Roman"/>
      <w:b/>
      <w:kern w:val="0"/>
      <w:sz w:val="32"/>
      <w:szCs w:val="20"/>
    </w:rPr>
  </w:style>
  <w:style w:type="character" w:customStyle="1" w:styleId="Char13">
    <w:name w:val="页脚 Char1"/>
    <w:basedOn w:val="a2"/>
    <w:uiPriority w:val="99"/>
    <w:semiHidden/>
    <w:qFormat/>
    <w:rsid w:val="003D66D7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2"/>
    <w:link w:val="1"/>
    <w:qFormat/>
    <w:rsid w:val="003D66D7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Char7">
    <w:name w:val="纯文本 Char"/>
    <w:qFormat/>
    <w:rsid w:val="003D66D7"/>
    <w:rPr>
      <w:rFonts w:ascii="宋体" w:hAnsi="Courier New"/>
    </w:rPr>
  </w:style>
  <w:style w:type="character" w:customStyle="1" w:styleId="Char8">
    <w:name w:val="批注文字 Char"/>
    <w:uiPriority w:val="99"/>
    <w:qFormat/>
    <w:rsid w:val="003D66D7"/>
    <w:rPr>
      <w:rFonts w:eastAsia="宋体"/>
      <w:szCs w:val="24"/>
    </w:rPr>
  </w:style>
  <w:style w:type="character" w:customStyle="1" w:styleId="Char3">
    <w:name w:val="批注框文本 Char"/>
    <w:basedOn w:val="a2"/>
    <w:link w:val="ab"/>
    <w:uiPriority w:val="99"/>
    <w:semiHidden/>
    <w:qFormat/>
    <w:rsid w:val="003D66D7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眉 Char"/>
    <w:basedOn w:val="a2"/>
    <w:link w:val="ad"/>
    <w:qFormat/>
    <w:rsid w:val="003D66D7"/>
    <w:rPr>
      <w:rFonts w:ascii="Times New Roman" w:eastAsia="宋体" w:hAnsi="Times New Roman" w:cs="Times New Roman"/>
      <w:sz w:val="18"/>
      <w:szCs w:val="18"/>
    </w:rPr>
  </w:style>
  <w:style w:type="character" w:customStyle="1" w:styleId="Char9">
    <w:name w:val="文档结构图 Char"/>
    <w:qFormat/>
    <w:rsid w:val="003D66D7"/>
    <w:rPr>
      <w:rFonts w:ascii="宋体" w:eastAsia="宋体"/>
      <w:sz w:val="18"/>
      <w:szCs w:val="18"/>
    </w:rPr>
  </w:style>
  <w:style w:type="character" w:customStyle="1" w:styleId="Char11">
    <w:name w:val="纯文本 Char1"/>
    <w:basedOn w:val="a2"/>
    <w:link w:val="a9"/>
    <w:uiPriority w:val="99"/>
    <w:qFormat/>
    <w:rsid w:val="003D66D7"/>
    <w:rPr>
      <w:rFonts w:ascii="宋体" w:eastAsia="宋体" w:hAnsi="Courier New" w:cs="Courier New"/>
      <w:szCs w:val="21"/>
    </w:rPr>
  </w:style>
  <w:style w:type="character" w:customStyle="1" w:styleId="Char4">
    <w:name w:val="页脚 Char"/>
    <w:basedOn w:val="a2"/>
    <w:link w:val="ac"/>
    <w:qFormat/>
    <w:rsid w:val="003D66D7"/>
    <w:rPr>
      <w:sz w:val="18"/>
      <w:szCs w:val="18"/>
    </w:rPr>
  </w:style>
  <w:style w:type="character" w:customStyle="1" w:styleId="Char">
    <w:name w:val="正文文本缩进 Char"/>
    <w:basedOn w:val="a2"/>
    <w:link w:val="a5"/>
    <w:qFormat/>
    <w:rsid w:val="003D66D7"/>
    <w:rPr>
      <w:rFonts w:ascii="Times New Roman" w:eastAsia="宋体" w:hAnsi="Times New Roman" w:cs="Times New Roman"/>
      <w:szCs w:val="24"/>
    </w:rPr>
  </w:style>
  <w:style w:type="character" w:customStyle="1" w:styleId="2Char0">
    <w:name w:val="正文文本缩进 2 Char"/>
    <w:basedOn w:val="a2"/>
    <w:link w:val="20"/>
    <w:qFormat/>
    <w:rsid w:val="003D66D7"/>
    <w:rPr>
      <w:rFonts w:ascii="Times New Roman" w:eastAsia="宋体" w:hAnsi="Times New Roman" w:cs="Times New Roman"/>
      <w:szCs w:val="24"/>
    </w:rPr>
  </w:style>
  <w:style w:type="character" w:customStyle="1" w:styleId="Char10">
    <w:name w:val="批注文字 Char1"/>
    <w:basedOn w:val="a2"/>
    <w:link w:val="a7"/>
    <w:uiPriority w:val="99"/>
    <w:semiHidden/>
    <w:qFormat/>
    <w:rsid w:val="003D66D7"/>
    <w:rPr>
      <w:rFonts w:ascii="Times New Roman" w:eastAsia="宋体" w:hAnsi="Times New Roman" w:cs="Times New Roman"/>
      <w:szCs w:val="24"/>
    </w:rPr>
  </w:style>
  <w:style w:type="character" w:customStyle="1" w:styleId="Chara">
    <w:name w:val="日期 Char"/>
    <w:basedOn w:val="a2"/>
    <w:qFormat/>
    <w:rsid w:val="003D66D7"/>
    <w:rPr>
      <w:szCs w:val="24"/>
    </w:rPr>
  </w:style>
  <w:style w:type="character" w:customStyle="1" w:styleId="Char2">
    <w:name w:val="正文文本 Char"/>
    <w:basedOn w:val="a2"/>
    <w:link w:val="a8"/>
    <w:qFormat/>
    <w:rsid w:val="003D66D7"/>
    <w:rPr>
      <w:rFonts w:ascii="宋体" w:eastAsia="宋体" w:hAnsi="宋体" w:cs="Times New Roman"/>
      <w:sz w:val="24"/>
      <w:szCs w:val="24"/>
    </w:rPr>
  </w:style>
  <w:style w:type="character" w:customStyle="1" w:styleId="3Char">
    <w:name w:val="标题 3 Char"/>
    <w:basedOn w:val="a2"/>
    <w:link w:val="3"/>
    <w:qFormat/>
    <w:rsid w:val="003D66D7"/>
    <w:rPr>
      <w:rFonts w:ascii="宋体" w:eastAsia="宋体" w:hAnsi="Times New Roman" w:cs="Times New Roman"/>
      <w:b/>
      <w:kern w:val="0"/>
      <w:sz w:val="24"/>
      <w:szCs w:val="20"/>
    </w:rPr>
  </w:style>
  <w:style w:type="character" w:customStyle="1" w:styleId="Char12">
    <w:name w:val="日期 Char1"/>
    <w:basedOn w:val="a2"/>
    <w:link w:val="aa"/>
    <w:qFormat/>
    <w:rsid w:val="003D66D7"/>
    <w:rPr>
      <w:rFonts w:ascii="Times New Roman" w:eastAsia="宋体" w:hAnsi="Times New Roman" w:cs="Times New Roman"/>
      <w:szCs w:val="24"/>
    </w:rPr>
  </w:style>
  <w:style w:type="character" w:customStyle="1" w:styleId="Charb">
    <w:name w:val="样式（正文） Char"/>
    <w:link w:val="af5"/>
    <w:qFormat/>
    <w:locked/>
    <w:rsid w:val="003D66D7"/>
    <w:rPr>
      <w:rFonts w:ascii="宋体" w:eastAsia="宋体" w:hAnsi="宋体"/>
      <w:sz w:val="24"/>
    </w:rPr>
  </w:style>
  <w:style w:type="paragraph" w:customStyle="1" w:styleId="af5">
    <w:name w:val="样式（正文）"/>
    <w:basedOn w:val="a"/>
    <w:link w:val="Charb"/>
    <w:qFormat/>
    <w:rsid w:val="003D66D7"/>
    <w:pPr>
      <w:spacing w:line="360" w:lineRule="auto"/>
      <w:ind w:firstLineChars="200" w:firstLine="200"/>
    </w:pPr>
    <w:rPr>
      <w:rFonts w:ascii="宋体" w:hAnsi="宋体"/>
      <w:kern w:val="0"/>
      <w:sz w:val="24"/>
      <w:szCs w:val="20"/>
    </w:rPr>
  </w:style>
  <w:style w:type="character" w:customStyle="1" w:styleId="Char1">
    <w:name w:val="文档结构图 Char1"/>
    <w:basedOn w:val="a2"/>
    <w:link w:val="a6"/>
    <w:uiPriority w:val="99"/>
    <w:semiHidden/>
    <w:qFormat/>
    <w:rsid w:val="003D66D7"/>
    <w:rPr>
      <w:rFonts w:ascii="宋体" w:eastAsia="宋体" w:hAnsi="Times New Roman" w:cs="Times New Roman"/>
      <w:sz w:val="18"/>
      <w:szCs w:val="18"/>
    </w:rPr>
  </w:style>
  <w:style w:type="paragraph" w:customStyle="1" w:styleId="2156">
    <w:name w:val="样式 标题 2 + 段后: 156 磅"/>
    <w:basedOn w:val="2"/>
    <w:qFormat/>
    <w:rsid w:val="003D66D7"/>
    <w:pPr>
      <w:spacing w:before="100" w:after="100" w:line="240" w:lineRule="auto"/>
    </w:pPr>
    <w:rPr>
      <w:rFonts w:cs="宋体"/>
      <w:bCs/>
      <w:sz w:val="30"/>
    </w:rPr>
  </w:style>
  <w:style w:type="paragraph" w:customStyle="1" w:styleId="12">
    <w:name w:val="无间隔1"/>
    <w:qFormat/>
    <w:rsid w:val="003D66D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13">
    <w:name w:val="列出段落1"/>
    <w:basedOn w:val="a"/>
    <w:qFormat/>
    <w:rsid w:val="003D66D7"/>
    <w:pPr>
      <w:ind w:firstLineChars="200" w:firstLine="420"/>
    </w:pPr>
    <w:rPr>
      <w:rFonts w:ascii="Calibri" w:hAnsi="Calibri"/>
      <w:szCs w:val="22"/>
    </w:rPr>
  </w:style>
  <w:style w:type="paragraph" w:customStyle="1" w:styleId="Charc">
    <w:name w:val="Char"/>
    <w:basedOn w:val="a"/>
    <w:qFormat/>
    <w:rsid w:val="003D66D7"/>
    <w:pPr>
      <w:tabs>
        <w:tab w:val="left" w:pos="432"/>
      </w:tabs>
      <w:spacing w:beforeLines="50" w:afterLines="50"/>
      <w:ind w:left="864" w:hanging="432"/>
    </w:pPr>
    <w:rPr>
      <w:sz w:val="24"/>
    </w:rPr>
  </w:style>
  <w:style w:type="paragraph" w:customStyle="1" w:styleId="Char20">
    <w:name w:val="Char2"/>
    <w:basedOn w:val="a"/>
    <w:next w:val="a"/>
    <w:qFormat/>
    <w:rsid w:val="003D66D7"/>
    <w:pPr>
      <w:widowControl/>
      <w:spacing w:line="360" w:lineRule="auto"/>
      <w:jc w:val="left"/>
    </w:pPr>
    <w:rPr>
      <w:kern w:val="0"/>
      <w:szCs w:val="20"/>
      <w:lang w:eastAsia="en-US"/>
    </w:rPr>
  </w:style>
  <w:style w:type="paragraph" w:customStyle="1" w:styleId="14">
    <w:name w:val="样式1"/>
    <w:basedOn w:val="3"/>
    <w:qFormat/>
    <w:rsid w:val="003D66D7"/>
    <w:pPr>
      <w:jc w:val="center"/>
    </w:pPr>
  </w:style>
  <w:style w:type="paragraph" w:customStyle="1" w:styleId="Char14">
    <w:name w:val="Char1"/>
    <w:basedOn w:val="a"/>
    <w:qFormat/>
    <w:rsid w:val="003D66D7"/>
    <w:rPr>
      <w:rFonts w:ascii="Tahoma" w:hAnsi="Tahoma"/>
      <w:sz w:val="24"/>
      <w:szCs w:val="20"/>
    </w:rPr>
  </w:style>
  <w:style w:type="paragraph" w:customStyle="1" w:styleId="CharChar1">
    <w:name w:val="Char Char1"/>
    <w:basedOn w:val="a"/>
    <w:qFormat/>
    <w:rsid w:val="003D66D7"/>
    <w:rPr>
      <w:szCs w:val="20"/>
    </w:rPr>
  </w:style>
  <w:style w:type="paragraph" w:customStyle="1" w:styleId="p0">
    <w:name w:val="p0"/>
    <w:basedOn w:val="a"/>
    <w:qFormat/>
    <w:rsid w:val="003D66D7"/>
    <w:pPr>
      <w:widowControl/>
      <w:snapToGrid w:val="0"/>
      <w:spacing w:after="200"/>
      <w:jc w:val="left"/>
    </w:pPr>
    <w:rPr>
      <w:rFonts w:ascii="Tahoma" w:hAnsi="Tahoma" w:cs="Tahoma"/>
      <w:kern w:val="0"/>
      <w:sz w:val="22"/>
      <w:szCs w:val="22"/>
    </w:rPr>
  </w:style>
  <w:style w:type="paragraph" w:customStyle="1" w:styleId="Char110">
    <w:name w:val="Char11"/>
    <w:basedOn w:val="a"/>
    <w:qFormat/>
    <w:rsid w:val="003D66D7"/>
    <w:rPr>
      <w:rFonts w:ascii="Tahoma" w:hAnsi="Tahoma"/>
      <w:sz w:val="24"/>
      <w:szCs w:val="20"/>
    </w:rPr>
  </w:style>
  <w:style w:type="paragraph" w:customStyle="1" w:styleId="af6">
    <w:name w:val="表文"/>
    <w:basedOn w:val="a"/>
    <w:qFormat/>
    <w:rsid w:val="003D66D7"/>
    <w:rPr>
      <w:rFonts w:ascii="宋体" w:hAnsi="宋体" w:cs="宋体"/>
      <w:color w:val="000000"/>
      <w:kern w:val="0"/>
      <w:szCs w:val="21"/>
    </w:rPr>
  </w:style>
  <w:style w:type="paragraph" w:customStyle="1" w:styleId="CharChar11">
    <w:name w:val="Char Char11"/>
    <w:basedOn w:val="a"/>
    <w:qFormat/>
    <w:rsid w:val="003D66D7"/>
  </w:style>
  <w:style w:type="paragraph" w:customStyle="1" w:styleId="af7">
    <w:name w:val="段"/>
    <w:qFormat/>
    <w:rsid w:val="003D66D7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paragraph" w:styleId="af8">
    <w:name w:val="List Paragraph"/>
    <w:basedOn w:val="a"/>
    <w:uiPriority w:val="34"/>
    <w:qFormat/>
    <w:rsid w:val="003D66D7"/>
    <w:pPr>
      <w:ind w:firstLineChars="200" w:firstLine="420"/>
    </w:pPr>
  </w:style>
  <w:style w:type="character" w:customStyle="1" w:styleId="Char6">
    <w:name w:val="批注主题 Char"/>
    <w:basedOn w:val="Char10"/>
    <w:link w:val="ae"/>
    <w:uiPriority w:val="99"/>
    <w:semiHidden/>
    <w:qFormat/>
    <w:rsid w:val="003D66D7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NormalCharacter">
    <w:name w:val="NormalCharacter"/>
    <w:qFormat/>
    <w:rsid w:val="005A3DB2"/>
  </w:style>
  <w:style w:type="paragraph" w:customStyle="1" w:styleId="New">
    <w:name w:val="正文 New"/>
    <w:basedOn w:val="a"/>
    <w:qFormat/>
    <w:rsid w:val="000D51F5"/>
    <w:pPr>
      <w:spacing w:before="100" w:beforeAutospacing="1" w:after="100" w:afterAutospacing="1" w:line="440" w:lineRule="exact"/>
      <w:ind w:left="357" w:hanging="357"/>
    </w:pPr>
    <w:rPr>
      <w:szCs w:val="21"/>
    </w:rPr>
  </w:style>
  <w:style w:type="paragraph" w:customStyle="1" w:styleId="TableParagraph">
    <w:name w:val="Table Paragraph"/>
    <w:basedOn w:val="a"/>
    <w:qFormat/>
    <w:rsid w:val="00240F2E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customStyle="1" w:styleId="dash6b636587char1">
    <w:name w:val="dash6b63_6587__char1"/>
    <w:basedOn w:val="a2"/>
    <w:rsid w:val="00E17958"/>
    <w:rPr>
      <w:rFonts w:ascii="Times New Roman" w:hAnsi="Times New Roman" w:cs="Times New Roman" w:hint="default"/>
      <w:sz w:val="20"/>
      <w:szCs w:val="20"/>
      <w:u w:val="none"/>
    </w:rPr>
  </w:style>
  <w:style w:type="paragraph" w:customStyle="1" w:styleId="dash6b636587">
    <w:name w:val="dash6b63_6587"/>
    <w:basedOn w:val="a"/>
    <w:qFormat/>
    <w:rsid w:val="00E17958"/>
    <w:pPr>
      <w:widowControl/>
    </w:pPr>
    <w:rPr>
      <w:rFonts w:eastAsia="Times New Roman"/>
      <w:kern w:val="0"/>
      <w:sz w:val="20"/>
      <w:szCs w:val="20"/>
    </w:rPr>
  </w:style>
  <w:style w:type="character" w:customStyle="1" w:styleId="15">
    <w:name w:val="书籍标题1"/>
    <w:basedOn w:val="a2"/>
    <w:uiPriority w:val="33"/>
    <w:qFormat/>
    <w:rsid w:val="00406F07"/>
    <w:rPr>
      <w:b/>
      <w:bCs/>
      <w:smallCaps/>
      <w:spacing w:val="5"/>
    </w:rPr>
  </w:style>
  <w:style w:type="paragraph" w:customStyle="1" w:styleId="p15">
    <w:name w:val="p15"/>
    <w:basedOn w:val="a"/>
    <w:qFormat/>
    <w:rsid w:val="00406F07"/>
    <w:rPr>
      <w:rFonts w:ascii="Arial Unicode MS" w:hAnsi="Arial Unicode MS" w:cs="宋体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4F48A8-A03B-46B3-8910-878B1B96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320</Words>
  <Characters>1828</Characters>
  <Application>Microsoft Office Word</Application>
  <DocSecurity>0</DocSecurity>
  <Lines>15</Lines>
  <Paragraphs>4</Paragraphs>
  <ScaleCrop>false</ScaleCrop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ys</cp:lastModifiedBy>
  <cp:revision>2</cp:revision>
  <cp:lastPrinted>2021-11-22T00:45:00Z</cp:lastPrinted>
  <dcterms:created xsi:type="dcterms:W3CDTF">2022-08-11T03:34:00Z</dcterms:created>
  <dcterms:modified xsi:type="dcterms:W3CDTF">2022-08-11T03:34:00Z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EA1C7169BE424BB1B0C805BBDC1D587B</vt:lpwstr>
  </property>
</Properties>
</file>